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8C" w:rsidRPr="007C1F8E" w:rsidRDefault="007C308C" w:rsidP="007C308C">
      <w:pPr>
        <w:tabs>
          <w:tab w:val="left" w:pos="1080"/>
        </w:tabs>
        <w:spacing w:after="120"/>
        <w:ind w:firstLine="720"/>
        <w:jc w:val="center"/>
        <w:rPr>
          <w:b/>
          <w:sz w:val="28"/>
          <w:szCs w:val="28"/>
        </w:rPr>
      </w:pPr>
      <w:bookmarkStart w:id="0" w:name="_Toc243048056"/>
      <w:bookmarkStart w:id="1" w:name="_Toc243376764"/>
      <w:r w:rsidRPr="007C1F8E">
        <w:rPr>
          <w:b/>
          <w:sz w:val="28"/>
          <w:szCs w:val="28"/>
        </w:rPr>
        <w:t>ДОКЛАД</w:t>
      </w:r>
    </w:p>
    <w:p w:rsidR="007C308C" w:rsidRDefault="007C308C" w:rsidP="007C308C">
      <w:pPr>
        <w:jc w:val="center"/>
        <w:rPr>
          <w:b/>
          <w:sz w:val="28"/>
          <w:szCs w:val="28"/>
        </w:rPr>
      </w:pPr>
      <w:r w:rsidRPr="007C1F8E">
        <w:rPr>
          <w:b/>
          <w:sz w:val="28"/>
          <w:szCs w:val="28"/>
        </w:rPr>
        <w:t>к публичным слушаниям по вопросу «О проекте решения Минусинского городского Совета депутатов</w:t>
      </w:r>
    </w:p>
    <w:p w:rsidR="007C308C" w:rsidRPr="007C1F8E" w:rsidRDefault="007C308C" w:rsidP="007C308C">
      <w:pPr>
        <w:jc w:val="center"/>
        <w:rPr>
          <w:b/>
          <w:sz w:val="28"/>
          <w:szCs w:val="28"/>
        </w:rPr>
      </w:pPr>
      <w:r w:rsidRPr="007C1F8E">
        <w:rPr>
          <w:b/>
          <w:sz w:val="28"/>
          <w:szCs w:val="28"/>
        </w:rPr>
        <w:t xml:space="preserve"> «Об исполнении бюджета</w:t>
      </w:r>
      <w:r w:rsidR="00E17897">
        <w:rPr>
          <w:b/>
          <w:sz w:val="28"/>
          <w:szCs w:val="28"/>
        </w:rPr>
        <w:t xml:space="preserve"> города Минусинска</w:t>
      </w:r>
      <w:r w:rsidRPr="007C1F8E">
        <w:rPr>
          <w:b/>
          <w:sz w:val="28"/>
          <w:szCs w:val="28"/>
        </w:rPr>
        <w:t xml:space="preserve"> за 201</w:t>
      </w:r>
      <w:r w:rsidR="00E17897">
        <w:rPr>
          <w:b/>
          <w:sz w:val="28"/>
          <w:szCs w:val="28"/>
        </w:rPr>
        <w:t>7</w:t>
      </w:r>
      <w:r w:rsidRPr="007C1F8E">
        <w:rPr>
          <w:b/>
          <w:sz w:val="28"/>
          <w:szCs w:val="28"/>
        </w:rPr>
        <w:t xml:space="preserve"> год»</w:t>
      </w:r>
    </w:p>
    <w:p w:rsidR="007C308C" w:rsidRPr="0004684A" w:rsidRDefault="007C308C" w:rsidP="007C308C">
      <w:pPr>
        <w:tabs>
          <w:tab w:val="left" w:pos="1080"/>
        </w:tabs>
        <w:spacing w:after="120"/>
        <w:ind w:firstLine="720"/>
        <w:jc w:val="center"/>
        <w:rPr>
          <w:sz w:val="28"/>
          <w:szCs w:val="28"/>
        </w:rPr>
      </w:pPr>
    </w:p>
    <w:p w:rsidR="00191F3C" w:rsidRPr="00B67CFC" w:rsidRDefault="00191F3C" w:rsidP="00191F3C">
      <w:pPr>
        <w:pStyle w:val="35"/>
        <w:spacing w:before="120" w:after="0"/>
        <w:ind w:firstLine="702"/>
        <w:jc w:val="both"/>
        <w:rPr>
          <w:color w:val="000000"/>
          <w:sz w:val="28"/>
          <w:szCs w:val="28"/>
        </w:rPr>
      </w:pPr>
      <w:r w:rsidRPr="00B67CFC">
        <w:rPr>
          <w:sz w:val="28"/>
          <w:szCs w:val="28"/>
        </w:rPr>
        <w:t>Основными результатами реализации бюджетной политики</w:t>
      </w:r>
      <w:r w:rsidR="000609FA">
        <w:rPr>
          <w:sz w:val="28"/>
          <w:szCs w:val="28"/>
        </w:rPr>
        <w:t xml:space="preserve"> в 201</w:t>
      </w:r>
      <w:r w:rsidR="00E17897">
        <w:rPr>
          <w:sz w:val="28"/>
          <w:szCs w:val="28"/>
        </w:rPr>
        <w:t>7</w:t>
      </w:r>
      <w:r w:rsidR="000609FA">
        <w:rPr>
          <w:sz w:val="28"/>
          <w:szCs w:val="28"/>
        </w:rPr>
        <w:t xml:space="preserve"> году</w:t>
      </w:r>
      <w:r w:rsidRPr="00B67CFC">
        <w:rPr>
          <w:sz w:val="28"/>
          <w:szCs w:val="28"/>
        </w:rPr>
        <w:t xml:space="preserve"> стали обеспечение сбалансированности и устойчивости городского бюджета; выявление внутренних резервов в расходах бюджета с целью их перераспределения в пользу приоритетных направлений, в том числе задач, обозначенных в указах Президента Российской Федерации; привлечение дополнительных сре</w:t>
      </w:r>
      <w:proofErr w:type="gramStart"/>
      <w:r w:rsidRPr="00B67CFC">
        <w:rPr>
          <w:sz w:val="28"/>
          <w:szCs w:val="28"/>
        </w:rPr>
        <w:t>дств</w:t>
      </w:r>
      <w:r>
        <w:rPr>
          <w:sz w:val="28"/>
          <w:szCs w:val="28"/>
        </w:rPr>
        <w:t xml:space="preserve"> </w:t>
      </w:r>
      <w:r w:rsidRPr="00B67CFC">
        <w:rPr>
          <w:sz w:val="28"/>
          <w:szCs w:val="28"/>
        </w:rPr>
        <w:t>в г</w:t>
      </w:r>
      <w:proofErr w:type="gramEnd"/>
      <w:r w:rsidRPr="00B67CFC">
        <w:rPr>
          <w:sz w:val="28"/>
          <w:szCs w:val="28"/>
        </w:rPr>
        <w:t xml:space="preserve">ородской бюджет; </w:t>
      </w:r>
      <w:r>
        <w:rPr>
          <w:sz w:val="28"/>
          <w:szCs w:val="28"/>
        </w:rPr>
        <w:t>исполнение бюджета через реализацию муниципальных программ</w:t>
      </w:r>
      <w:r w:rsidRPr="00B67CFC">
        <w:rPr>
          <w:sz w:val="28"/>
          <w:szCs w:val="28"/>
        </w:rPr>
        <w:t xml:space="preserve"> и </w:t>
      </w:r>
      <w:r>
        <w:rPr>
          <w:sz w:val="28"/>
          <w:szCs w:val="28"/>
        </w:rPr>
        <w:t xml:space="preserve">активная работа по повышению открытости и прозрачности бюджета и бюджетного процесса. </w:t>
      </w:r>
    </w:p>
    <w:p w:rsidR="00A65F40" w:rsidRPr="0026639E" w:rsidRDefault="00A65F40" w:rsidP="00A65F40">
      <w:pPr>
        <w:pStyle w:val="35"/>
        <w:spacing w:before="120" w:after="0"/>
        <w:ind w:firstLine="702"/>
        <w:jc w:val="both"/>
        <w:rPr>
          <w:sz w:val="28"/>
          <w:szCs w:val="28"/>
        </w:rPr>
      </w:pPr>
      <w:r w:rsidRPr="0026639E">
        <w:rPr>
          <w:sz w:val="28"/>
          <w:szCs w:val="28"/>
        </w:rPr>
        <w:t xml:space="preserve">В целях обеспечения долгосрочной сбалансированности и устойчивости </w:t>
      </w:r>
      <w:r w:rsidR="00C92254">
        <w:rPr>
          <w:sz w:val="28"/>
          <w:szCs w:val="28"/>
        </w:rPr>
        <w:t>городского</w:t>
      </w:r>
      <w:r w:rsidRPr="0026639E">
        <w:rPr>
          <w:sz w:val="28"/>
          <w:szCs w:val="28"/>
        </w:rPr>
        <w:t xml:space="preserve"> бюджета, повышения эффективности использования бюджетных средств, во исполнение поручений Президента Российской Федерации, а также в соответствии с рекомендациями Министерства финансов </w:t>
      </w:r>
      <w:r w:rsidR="0014111A">
        <w:rPr>
          <w:sz w:val="28"/>
          <w:szCs w:val="28"/>
        </w:rPr>
        <w:t xml:space="preserve">Красноярского края в </w:t>
      </w:r>
      <w:r w:rsidRPr="0026639E">
        <w:rPr>
          <w:sz w:val="28"/>
          <w:szCs w:val="28"/>
        </w:rPr>
        <w:t>201</w:t>
      </w:r>
      <w:r w:rsidR="00E17897">
        <w:rPr>
          <w:sz w:val="28"/>
          <w:szCs w:val="28"/>
        </w:rPr>
        <w:t>7</w:t>
      </w:r>
      <w:r w:rsidRPr="0026639E">
        <w:rPr>
          <w:sz w:val="28"/>
          <w:szCs w:val="28"/>
        </w:rPr>
        <w:t xml:space="preserve"> году реализовывался План мероприятий по росту доходов, оптимизации расходов </w:t>
      </w:r>
      <w:r w:rsidR="00C92254">
        <w:rPr>
          <w:sz w:val="28"/>
          <w:szCs w:val="28"/>
        </w:rPr>
        <w:t>муниципального образования город Минусинск</w:t>
      </w:r>
      <w:r w:rsidRPr="0026639E">
        <w:rPr>
          <w:sz w:val="28"/>
          <w:szCs w:val="28"/>
        </w:rPr>
        <w:t>.</w:t>
      </w:r>
    </w:p>
    <w:p w:rsidR="009A0DAE" w:rsidRPr="00951252" w:rsidRDefault="00A65F40" w:rsidP="009A0DAE">
      <w:pPr>
        <w:pStyle w:val="35"/>
        <w:spacing w:before="120" w:after="0"/>
        <w:ind w:firstLine="702"/>
        <w:jc w:val="both"/>
        <w:rPr>
          <w:sz w:val="28"/>
          <w:szCs w:val="28"/>
        </w:rPr>
      </w:pPr>
      <w:r w:rsidRPr="0026639E">
        <w:rPr>
          <w:sz w:val="28"/>
          <w:szCs w:val="28"/>
        </w:rPr>
        <w:t xml:space="preserve">Координацию работы по реализации Плана мероприятий осуществляла </w:t>
      </w:r>
      <w:r w:rsidR="00A276A8">
        <w:rPr>
          <w:sz w:val="28"/>
          <w:szCs w:val="28"/>
        </w:rPr>
        <w:t xml:space="preserve"> </w:t>
      </w:r>
      <w:r w:rsidRPr="0026639E">
        <w:rPr>
          <w:sz w:val="28"/>
          <w:szCs w:val="28"/>
        </w:rPr>
        <w:t>созданная рабочая группа</w:t>
      </w:r>
      <w:r w:rsidR="00554577">
        <w:rPr>
          <w:sz w:val="28"/>
          <w:szCs w:val="28"/>
        </w:rPr>
        <w:t xml:space="preserve">. </w:t>
      </w:r>
    </w:p>
    <w:p w:rsidR="00E17897" w:rsidRPr="00B17526" w:rsidRDefault="00E17897" w:rsidP="00E17897">
      <w:pPr>
        <w:ind w:firstLine="708"/>
        <w:jc w:val="both"/>
        <w:rPr>
          <w:color w:val="000000"/>
          <w:sz w:val="28"/>
          <w:szCs w:val="28"/>
        </w:rPr>
      </w:pPr>
      <w:r w:rsidRPr="00B17526">
        <w:rPr>
          <w:color w:val="000000"/>
          <w:sz w:val="28"/>
          <w:szCs w:val="28"/>
        </w:rPr>
        <w:t>Среди основных результатов, достигнутых в ходе реализации Плана мероприятий, можно выделить следующие:</w:t>
      </w:r>
    </w:p>
    <w:p w:rsidR="00E17897" w:rsidRPr="00B17526" w:rsidRDefault="00E17897" w:rsidP="00E17897">
      <w:pPr>
        <w:ind w:firstLine="708"/>
        <w:jc w:val="both"/>
        <w:rPr>
          <w:color w:val="000000"/>
          <w:sz w:val="28"/>
          <w:szCs w:val="28"/>
        </w:rPr>
      </w:pPr>
      <w:r w:rsidRPr="00B17526">
        <w:rPr>
          <w:color w:val="000000"/>
          <w:sz w:val="28"/>
          <w:szCs w:val="28"/>
        </w:rPr>
        <w:t>1) Снижение задолженности</w:t>
      </w:r>
      <w:r w:rsidR="00A276A8">
        <w:rPr>
          <w:color w:val="000000"/>
          <w:sz w:val="28"/>
          <w:szCs w:val="28"/>
        </w:rPr>
        <w:t xml:space="preserve"> по налогам</w:t>
      </w:r>
      <w:r w:rsidRPr="00B17526">
        <w:rPr>
          <w:color w:val="000000"/>
          <w:sz w:val="28"/>
          <w:szCs w:val="28"/>
        </w:rPr>
        <w:t>, в том числе проведение мероприятий по легализации заработной платы. Так, результатом работы рабочей группы по взысканию задолженности по налогам и сборам, платежей в консолидированный бюджет является поступление задолженности в сумме  15 595,0 тыс. рублей, в т.ч. в городской бюджет – 2 812,55 тыс. рублей.</w:t>
      </w:r>
    </w:p>
    <w:p w:rsidR="00E17897" w:rsidRPr="00B17526" w:rsidRDefault="00E17897" w:rsidP="00E17897">
      <w:pPr>
        <w:ind w:firstLine="708"/>
        <w:jc w:val="both"/>
        <w:rPr>
          <w:color w:val="000000"/>
          <w:sz w:val="28"/>
          <w:szCs w:val="28"/>
        </w:rPr>
      </w:pPr>
      <w:r w:rsidRPr="00B17526">
        <w:rPr>
          <w:color w:val="000000"/>
          <w:sz w:val="28"/>
          <w:szCs w:val="28"/>
        </w:rPr>
        <w:t>2) Увеличение налогового потенциала и доходов городского бюджета также произошло за счет усиления проводимой претензионной работы администраторами доходов. Дополнительно поступило в бюджет 5 809,43 тыс. рублей.</w:t>
      </w:r>
    </w:p>
    <w:p w:rsidR="00E17897" w:rsidRPr="00B17526" w:rsidRDefault="00E17897" w:rsidP="00E17897">
      <w:pPr>
        <w:autoSpaceDE w:val="0"/>
        <w:autoSpaceDN w:val="0"/>
        <w:adjustRightInd w:val="0"/>
        <w:ind w:firstLine="708"/>
        <w:jc w:val="both"/>
        <w:rPr>
          <w:color w:val="000000"/>
          <w:sz w:val="28"/>
          <w:szCs w:val="28"/>
        </w:rPr>
      </w:pPr>
      <w:proofErr w:type="gramStart"/>
      <w:r w:rsidRPr="00B17526">
        <w:rPr>
          <w:color w:val="000000"/>
          <w:sz w:val="28"/>
          <w:szCs w:val="28"/>
        </w:rPr>
        <w:t>3) В целях повышения эффе</w:t>
      </w:r>
      <w:r>
        <w:rPr>
          <w:color w:val="000000"/>
          <w:sz w:val="28"/>
          <w:szCs w:val="28"/>
        </w:rPr>
        <w:t xml:space="preserve">ктивности муниципальных закупок </w:t>
      </w:r>
      <w:r w:rsidRPr="00B17526">
        <w:rPr>
          <w:color w:val="000000"/>
          <w:sz w:val="28"/>
          <w:szCs w:val="28"/>
        </w:rPr>
        <w:t xml:space="preserve"> управлением муниципальных закупок администрации города Минусинска осуществляется взаимодействие с муниципальными заказчиками по ведению претензионной работы в рамках исполнения муниципальных контрактов (заключено соглашение с 61 муниципальными заказчиками</w:t>
      </w:r>
      <w:r>
        <w:rPr>
          <w:color w:val="000000"/>
          <w:sz w:val="28"/>
          <w:szCs w:val="28"/>
        </w:rPr>
        <w:t xml:space="preserve">), </w:t>
      </w:r>
      <w:r w:rsidRPr="00B17526">
        <w:rPr>
          <w:color w:val="000000"/>
          <w:sz w:val="28"/>
          <w:szCs w:val="28"/>
        </w:rPr>
        <w:t>проводятся совместные конкурсы (аукционы) в соответствии с Перечнем товаров, работ, услуг, закупки которых для обеспечения нужд муниципального образования город Минусинск осуществляются путем проведения совместных закупок (проведено 62</w:t>
      </w:r>
      <w:proofErr w:type="gramEnd"/>
      <w:r w:rsidRPr="00B17526">
        <w:rPr>
          <w:color w:val="000000"/>
          <w:sz w:val="28"/>
          <w:szCs w:val="28"/>
        </w:rPr>
        <w:t xml:space="preserve"> совместные закупки);</w:t>
      </w:r>
    </w:p>
    <w:p w:rsidR="00E17897" w:rsidRPr="00B17526" w:rsidRDefault="00E17897" w:rsidP="00E17897">
      <w:pPr>
        <w:autoSpaceDE w:val="0"/>
        <w:autoSpaceDN w:val="0"/>
        <w:adjustRightInd w:val="0"/>
        <w:ind w:firstLine="708"/>
        <w:jc w:val="both"/>
        <w:rPr>
          <w:color w:val="000000"/>
          <w:sz w:val="28"/>
          <w:szCs w:val="28"/>
        </w:rPr>
      </w:pPr>
      <w:r w:rsidRPr="00B17526">
        <w:rPr>
          <w:color w:val="000000"/>
          <w:sz w:val="28"/>
          <w:szCs w:val="28"/>
        </w:rPr>
        <w:lastRenderedPageBreak/>
        <w:t xml:space="preserve">4) </w:t>
      </w:r>
      <w:r>
        <w:rPr>
          <w:color w:val="000000"/>
          <w:sz w:val="28"/>
          <w:szCs w:val="28"/>
        </w:rPr>
        <w:t>Пр</w:t>
      </w:r>
      <w:r w:rsidRPr="00B17526">
        <w:rPr>
          <w:color w:val="000000"/>
          <w:sz w:val="28"/>
          <w:szCs w:val="28"/>
        </w:rPr>
        <w:t xml:space="preserve">оводится работа по повышению качества управления финансами главных распорядителей бюджетных средств. Из 5 возможных баллов средняя оценка главных распорядителей, имеющих подведомственные учреждения, составила </w:t>
      </w:r>
      <w:r>
        <w:rPr>
          <w:color w:val="000000"/>
          <w:sz w:val="28"/>
          <w:szCs w:val="28"/>
        </w:rPr>
        <w:t>3,82</w:t>
      </w:r>
      <w:r w:rsidRPr="00B17526">
        <w:rPr>
          <w:color w:val="000000"/>
          <w:sz w:val="28"/>
          <w:szCs w:val="28"/>
        </w:rPr>
        <w:t>: лучшим оказалось Управление социальной защиты населения администрации города Минусинска, набравшее 4,5</w:t>
      </w:r>
      <w:r>
        <w:rPr>
          <w:color w:val="000000"/>
          <w:sz w:val="28"/>
          <w:szCs w:val="28"/>
        </w:rPr>
        <w:t>6</w:t>
      </w:r>
      <w:r w:rsidRPr="00B17526">
        <w:rPr>
          <w:color w:val="000000"/>
          <w:sz w:val="28"/>
          <w:szCs w:val="28"/>
        </w:rPr>
        <w:t xml:space="preserve"> балла. Средняя оценка главных распорядителей, не имеющих подведомственных учреждений, составила 4,</w:t>
      </w:r>
      <w:r>
        <w:rPr>
          <w:color w:val="000000"/>
          <w:sz w:val="28"/>
          <w:szCs w:val="28"/>
        </w:rPr>
        <w:t>39</w:t>
      </w:r>
      <w:r w:rsidRPr="00B17526">
        <w:rPr>
          <w:color w:val="000000"/>
          <w:sz w:val="28"/>
          <w:szCs w:val="28"/>
        </w:rPr>
        <w:t>: лучшим стал Минусинский городской Совет депутатов</w:t>
      </w:r>
      <w:r>
        <w:rPr>
          <w:color w:val="000000"/>
          <w:sz w:val="28"/>
          <w:szCs w:val="28"/>
        </w:rPr>
        <w:t>,</w:t>
      </w:r>
      <w:r w:rsidRPr="00B17526">
        <w:rPr>
          <w:color w:val="000000"/>
          <w:sz w:val="28"/>
          <w:szCs w:val="28"/>
        </w:rPr>
        <w:t xml:space="preserve"> набравши</w:t>
      </w:r>
      <w:r>
        <w:rPr>
          <w:color w:val="000000"/>
          <w:sz w:val="28"/>
          <w:szCs w:val="28"/>
        </w:rPr>
        <w:t>й</w:t>
      </w:r>
      <w:r w:rsidRPr="00B17526">
        <w:rPr>
          <w:color w:val="000000"/>
          <w:sz w:val="28"/>
          <w:szCs w:val="28"/>
        </w:rPr>
        <w:t xml:space="preserve"> 4,</w:t>
      </w:r>
      <w:r>
        <w:rPr>
          <w:color w:val="000000"/>
          <w:sz w:val="28"/>
          <w:szCs w:val="28"/>
        </w:rPr>
        <w:t>7</w:t>
      </w:r>
      <w:r w:rsidRPr="00B17526">
        <w:rPr>
          <w:color w:val="000000"/>
          <w:sz w:val="28"/>
          <w:szCs w:val="28"/>
        </w:rPr>
        <w:t xml:space="preserve">5 балла.  </w:t>
      </w:r>
    </w:p>
    <w:p w:rsidR="00041C2F" w:rsidRDefault="00191F3C" w:rsidP="00041C2F">
      <w:pPr>
        <w:pStyle w:val="35"/>
        <w:spacing w:after="0"/>
        <w:ind w:firstLine="702"/>
        <w:jc w:val="both"/>
        <w:rPr>
          <w:sz w:val="28"/>
          <w:szCs w:val="28"/>
        </w:rPr>
      </w:pPr>
      <w:bookmarkStart w:id="2" w:name="_Toc420050357"/>
      <w:bookmarkStart w:id="3" w:name="_Toc420605009"/>
      <w:r>
        <w:rPr>
          <w:sz w:val="28"/>
          <w:szCs w:val="28"/>
        </w:rPr>
        <w:tab/>
      </w:r>
      <w:r>
        <w:rPr>
          <w:sz w:val="28"/>
          <w:szCs w:val="28"/>
        </w:rPr>
        <w:tab/>
      </w:r>
    </w:p>
    <w:p w:rsidR="008D1F5F" w:rsidRPr="00455CA0" w:rsidRDefault="00191F3C" w:rsidP="00455CA0">
      <w:pPr>
        <w:pStyle w:val="ConsPlusNormal"/>
        <w:ind w:firstLine="540"/>
        <w:jc w:val="both"/>
        <w:rPr>
          <w:rFonts w:ascii="Times New Roman" w:hAnsi="Times New Roman" w:cs="Times New Roman"/>
          <w:sz w:val="28"/>
          <w:szCs w:val="28"/>
        </w:rPr>
      </w:pPr>
      <w:r w:rsidRPr="00927A14">
        <w:rPr>
          <w:rFonts w:ascii="Times New Roman" w:hAnsi="Times New Roman" w:cs="Times New Roman"/>
          <w:sz w:val="28"/>
          <w:szCs w:val="28"/>
        </w:rPr>
        <w:tab/>
      </w:r>
      <w:bookmarkStart w:id="4" w:name="_Toc385527443"/>
      <w:bookmarkEnd w:id="2"/>
      <w:bookmarkEnd w:id="3"/>
      <w:r w:rsidR="00A65F40" w:rsidRPr="00455CA0">
        <w:rPr>
          <w:rFonts w:ascii="Times New Roman" w:hAnsi="Times New Roman" w:cs="Times New Roman"/>
          <w:sz w:val="28"/>
          <w:szCs w:val="28"/>
        </w:rPr>
        <w:t xml:space="preserve">При формировании проекта </w:t>
      </w:r>
      <w:r w:rsidR="008D1F5F" w:rsidRPr="00455CA0">
        <w:rPr>
          <w:rFonts w:ascii="Times New Roman" w:hAnsi="Times New Roman" w:cs="Times New Roman"/>
          <w:sz w:val="28"/>
          <w:szCs w:val="28"/>
        </w:rPr>
        <w:t>городского</w:t>
      </w:r>
      <w:r w:rsidR="00A65F40" w:rsidRPr="00455CA0">
        <w:rPr>
          <w:rFonts w:ascii="Times New Roman" w:hAnsi="Times New Roman" w:cs="Times New Roman"/>
          <w:sz w:val="28"/>
          <w:szCs w:val="28"/>
        </w:rPr>
        <w:t xml:space="preserve"> бюджета на 201</w:t>
      </w:r>
      <w:r w:rsidR="0073439E">
        <w:rPr>
          <w:rFonts w:ascii="Times New Roman" w:hAnsi="Times New Roman" w:cs="Times New Roman"/>
          <w:sz w:val="28"/>
          <w:szCs w:val="28"/>
        </w:rPr>
        <w:t>7</w:t>
      </w:r>
      <w:r w:rsidR="00A65F40" w:rsidRPr="00455CA0">
        <w:rPr>
          <w:rFonts w:ascii="Times New Roman" w:hAnsi="Times New Roman" w:cs="Times New Roman"/>
          <w:sz w:val="28"/>
          <w:szCs w:val="28"/>
        </w:rPr>
        <w:t xml:space="preserve"> год и плановый период 201</w:t>
      </w:r>
      <w:r w:rsidR="0073439E">
        <w:rPr>
          <w:rFonts w:ascii="Times New Roman" w:hAnsi="Times New Roman" w:cs="Times New Roman"/>
          <w:sz w:val="28"/>
          <w:szCs w:val="28"/>
        </w:rPr>
        <w:t>8</w:t>
      </w:r>
      <w:r w:rsidR="00A65F40" w:rsidRPr="00455CA0">
        <w:rPr>
          <w:rFonts w:ascii="Times New Roman" w:hAnsi="Times New Roman" w:cs="Times New Roman"/>
          <w:sz w:val="28"/>
          <w:szCs w:val="28"/>
        </w:rPr>
        <w:t>-201</w:t>
      </w:r>
      <w:r w:rsidR="0073439E">
        <w:rPr>
          <w:rFonts w:ascii="Times New Roman" w:hAnsi="Times New Roman" w:cs="Times New Roman"/>
          <w:sz w:val="28"/>
          <w:szCs w:val="28"/>
        </w:rPr>
        <w:t>9</w:t>
      </w:r>
      <w:r w:rsidR="00A65F40" w:rsidRPr="00455CA0">
        <w:rPr>
          <w:rFonts w:ascii="Times New Roman" w:hAnsi="Times New Roman" w:cs="Times New Roman"/>
          <w:sz w:val="28"/>
          <w:szCs w:val="28"/>
        </w:rPr>
        <w:t xml:space="preserve"> годов </w:t>
      </w:r>
      <w:r w:rsidR="008D1F5F" w:rsidRPr="00455CA0">
        <w:rPr>
          <w:rFonts w:ascii="Times New Roman" w:hAnsi="Times New Roman" w:cs="Times New Roman"/>
          <w:sz w:val="28"/>
          <w:szCs w:val="28"/>
        </w:rPr>
        <w:t>целью бюджетной политики стало обеспечение устойчивости бюджета муниципального образования город Минусинск и безусловное исполнение принятых обязательств наиболее эффективным способом через решение следующих задач:</w:t>
      </w:r>
    </w:p>
    <w:p w:rsidR="008D1F5F" w:rsidRDefault="008D1F5F" w:rsidP="00A65F40">
      <w:pPr>
        <w:pStyle w:val="35"/>
        <w:spacing w:before="120" w:after="0"/>
        <w:ind w:firstLine="702"/>
        <w:jc w:val="both"/>
        <w:rPr>
          <w:sz w:val="28"/>
          <w:szCs w:val="28"/>
        </w:rPr>
      </w:pPr>
      <w:r>
        <w:rPr>
          <w:sz w:val="28"/>
          <w:szCs w:val="28"/>
        </w:rPr>
        <w:t>Повышение эффективности бюджетных расходов;</w:t>
      </w:r>
    </w:p>
    <w:p w:rsidR="008D1F5F" w:rsidRDefault="008D1F5F" w:rsidP="00A65F40">
      <w:pPr>
        <w:pStyle w:val="35"/>
        <w:spacing w:before="120" w:after="0"/>
        <w:ind w:firstLine="702"/>
        <w:jc w:val="both"/>
        <w:rPr>
          <w:sz w:val="28"/>
          <w:szCs w:val="28"/>
        </w:rPr>
      </w:pPr>
      <w:r>
        <w:rPr>
          <w:sz w:val="28"/>
          <w:szCs w:val="28"/>
        </w:rPr>
        <w:t>Реализация задач, поставленных в указах Президента РФ 2012 года;</w:t>
      </w:r>
    </w:p>
    <w:p w:rsidR="00A65F40" w:rsidRPr="0026639E" w:rsidRDefault="008D1F5F" w:rsidP="00A65F40">
      <w:pPr>
        <w:pStyle w:val="35"/>
        <w:spacing w:before="120" w:after="0"/>
        <w:ind w:firstLine="702"/>
        <w:jc w:val="both"/>
        <w:rPr>
          <w:sz w:val="28"/>
          <w:szCs w:val="28"/>
        </w:rPr>
      </w:pPr>
      <w:r>
        <w:rPr>
          <w:sz w:val="28"/>
          <w:szCs w:val="28"/>
        </w:rPr>
        <w:t>Повышение открытости и прозрачности городского бюджета.</w:t>
      </w:r>
    </w:p>
    <w:bookmarkEnd w:id="4"/>
    <w:p w:rsidR="0073439E" w:rsidRDefault="0073439E" w:rsidP="0073439E"/>
    <w:p w:rsidR="0073439E" w:rsidRPr="0073439E" w:rsidRDefault="0073439E" w:rsidP="0073439E"/>
    <w:p w:rsidR="00A65F40" w:rsidRPr="0026639E" w:rsidRDefault="008D1F5F" w:rsidP="00C04E3A">
      <w:pPr>
        <w:pStyle w:val="30"/>
        <w:ind w:left="708" w:firstLine="0"/>
        <w:jc w:val="both"/>
        <w:rPr>
          <w:u w:val="single"/>
        </w:rPr>
      </w:pPr>
      <w:r>
        <w:t>Повышение эффективности бюджетных расходов</w:t>
      </w:r>
    </w:p>
    <w:p w:rsidR="0073439E" w:rsidRPr="00B17526" w:rsidRDefault="0073439E" w:rsidP="0073439E">
      <w:pPr>
        <w:pStyle w:val="35"/>
        <w:spacing w:after="0"/>
        <w:ind w:firstLine="702"/>
        <w:jc w:val="both"/>
        <w:rPr>
          <w:sz w:val="28"/>
          <w:szCs w:val="28"/>
        </w:rPr>
      </w:pPr>
      <w:r w:rsidRPr="00B17526">
        <w:rPr>
          <w:sz w:val="28"/>
          <w:szCs w:val="28"/>
        </w:rPr>
        <w:t xml:space="preserve">Основным инструментом повышения эффективности бюджетных расходов является программно-целевой метод,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 Доля программных расходов в 2017 году составила </w:t>
      </w:r>
      <w:r w:rsidRPr="00B17526">
        <w:rPr>
          <w:color w:val="000000"/>
          <w:sz w:val="28"/>
          <w:szCs w:val="28"/>
        </w:rPr>
        <w:t>97,4 процентов</w:t>
      </w:r>
      <w:r w:rsidRPr="00B17526">
        <w:rPr>
          <w:sz w:val="28"/>
          <w:szCs w:val="28"/>
        </w:rPr>
        <w:t>.</w:t>
      </w:r>
    </w:p>
    <w:p w:rsidR="008F1201" w:rsidRDefault="008F1201" w:rsidP="00041C2F">
      <w:pPr>
        <w:pStyle w:val="35"/>
        <w:spacing w:after="0"/>
        <w:ind w:firstLine="702"/>
        <w:jc w:val="both"/>
        <w:rPr>
          <w:sz w:val="28"/>
          <w:szCs w:val="28"/>
        </w:rPr>
      </w:pPr>
      <w:r w:rsidRPr="0026639E">
        <w:rPr>
          <w:sz w:val="28"/>
          <w:szCs w:val="28"/>
        </w:rPr>
        <w:t>Кроме того, осуществление мер по повышению эффективности бюджетных расходов осуществлялось через применение бюджетного маневра, означающего, что любые дополнительные расходы, носящие «обязательный» характер, обеспечиваются за сче</w:t>
      </w:r>
      <w:r w:rsidR="008D7D6D">
        <w:rPr>
          <w:sz w:val="28"/>
          <w:szCs w:val="28"/>
        </w:rPr>
        <w:t>т внутреннего перераспределения.</w:t>
      </w:r>
    </w:p>
    <w:p w:rsidR="00D61DC3" w:rsidRDefault="0073439E" w:rsidP="0073439E">
      <w:pPr>
        <w:pStyle w:val="35"/>
        <w:spacing w:after="0"/>
        <w:ind w:firstLine="567"/>
        <w:jc w:val="both"/>
        <w:rPr>
          <w:color w:val="000000"/>
          <w:sz w:val="28"/>
          <w:szCs w:val="28"/>
        </w:rPr>
      </w:pPr>
      <w:r w:rsidRPr="00B17526">
        <w:rPr>
          <w:color w:val="000000"/>
          <w:sz w:val="28"/>
          <w:szCs w:val="28"/>
        </w:rPr>
        <w:t>В  целях оптимизации расходов на содержание сети муниципальных учреждений реорганизовано 2 муниципальных бюджетных учреждения культуры МБУК «Дом культуры посёлка Зелёный Бор» и МБУК «Минусинская городская картинная галерея» путем присоединения к МБУК «Городской Дом культуры» и МБУК «Минусинский региональный краеведческий музей им. Н.М. Мартьянова» соответственно.</w:t>
      </w:r>
      <w:r w:rsidR="00D61DC3">
        <w:rPr>
          <w:color w:val="000000"/>
          <w:sz w:val="28"/>
          <w:szCs w:val="28"/>
        </w:rPr>
        <w:t xml:space="preserve"> </w:t>
      </w:r>
    </w:p>
    <w:p w:rsidR="00D61DC3" w:rsidRDefault="00D61DC3" w:rsidP="00041C2F">
      <w:pPr>
        <w:ind w:firstLine="567"/>
        <w:jc w:val="both"/>
        <w:rPr>
          <w:color w:val="000000"/>
          <w:sz w:val="28"/>
          <w:szCs w:val="28"/>
        </w:rPr>
      </w:pPr>
      <w:r>
        <w:rPr>
          <w:color w:val="000000"/>
          <w:sz w:val="28"/>
          <w:szCs w:val="28"/>
        </w:rPr>
        <w:t>В целях реструктуризации учреждений культуры произведен перевод вспомогательного персонала из учреждений культуры в МКУ «Центр образования».</w:t>
      </w:r>
    </w:p>
    <w:p w:rsidR="0073439E" w:rsidRDefault="0073439E" w:rsidP="00041C2F">
      <w:pPr>
        <w:ind w:firstLine="567"/>
        <w:jc w:val="both"/>
        <w:rPr>
          <w:color w:val="000000"/>
          <w:sz w:val="28"/>
          <w:szCs w:val="28"/>
        </w:rPr>
      </w:pPr>
      <w:r w:rsidRPr="00B17526">
        <w:rPr>
          <w:color w:val="000000"/>
          <w:sz w:val="28"/>
          <w:szCs w:val="28"/>
        </w:rPr>
        <w:t xml:space="preserve">В  целях реализации норм Закона о контрактной системе, в целях повышения эффективности муниципальных закупок, с целью эффективности и экономности использования бюджетных средств на территории города Минусинска действует уполномоченный орган по организации закупочной деятельности - МКУ «Управление муниципальными закупками». В  результате работы учреждения в </w:t>
      </w:r>
      <w:r w:rsidRPr="00B17526">
        <w:rPr>
          <w:color w:val="000000"/>
          <w:sz w:val="28"/>
          <w:szCs w:val="28"/>
        </w:rPr>
        <w:lastRenderedPageBreak/>
        <w:t>прошедшем году увеличилось количество конкурентных  торгов, так в 2017 году было проведено 478 закупок</w:t>
      </w:r>
      <w:r w:rsidR="00D61DC3">
        <w:rPr>
          <w:color w:val="000000"/>
          <w:sz w:val="28"/>
          <w:szCs w:val="28"/>
        </w:rPr>
        <w:t xml:space="preserve"> (в 2016 году 306 закупки)</w:t>
      </w:r>
      <w:r w:rsidRPr="00B17526">
        <w:rPr>
          <w:color w:val="000000"/>
          <w:sz w:val="28"/>
          <w:szCs w:val="28"/>
        </w:rPr>
        <w:t xml:space="preserve">. В рамках методической поддержки по соблюдению требований законодательства учреждением для заказчиков было разработано 114 документаций на сумму 69,8 млн. руб.  Штрафных санкций в отношении закупок, которые были разработаны Учреждением в прошедшем году, контролирующими органами не применялось. В целях мотивации заказчиков к экономии бюджетных средств, при заключении так называемых «прямых» контрактов, Уполномоченным органом проводится процедура согласования, которая заключается в анализе соответствия цены предмету контракта (т.е. товару, работе, услуге). Всего проведено 320 согласований. Другими словами создан механизм, при котором заказчики обязаны стремиться при расходовании бюджетных средств к экономному их расходованию.   </w:t>
      </w:r>
    </w:p>
    <w:p w:rsidR="00455CA0" w:rsidRDefault="00455CA0" w:rsidP="00C04E3A">
      <w:pPr>
        <w:pStyle w:val="35"/>
        <w:spacing w:after="0"/>
        <w:ind w:left="708"/>
        <w:jc w:val="both"/>
        <w:rPr>
          <w:b/>
          <w:sz w:val="28"/>
          <w:szCs w:val="28"/>
        </w:rPr>
      </w:pPr>
    </w:p>
    <w:p w:rsidR="00A65F40" w:rsidRPr="000C4E08" w:rsidRDefault="008D1F5F" w:rsidP="00C04E3A">
      <w:pPr>
        <w:pStyle w:val="35"/>
        <w:spacing w:after="0"/>
        <w:ind w:left="708"/>
        <w:jc w:val="both"/>
        <w:rPr>
          <w:b/>
          <w:sz w:val="28"/>
          <w:szCs w:val="28"/>
        </w:rPr>
      </w:pPr>
      <w:r w:rsidRPr="000C4E08">
        <w:rPr>
          <w:b/>
          <w:sz w:val="28"/>
          <w:szCs w:val="28"/>
        </w:rPr>
        <w:t xml:space="preserve">Реализация задач, поставленных в указах Президента РФ 2012 года </w:t>
      </w:r>
    </w:p>
    <w:p w:rsidR="0073439E" w:rsidRDefault="0073439E" w:rsidP="00041C2F">
      <w:pPr>
        <w:pStyle w:val="35"/>
        <w:spacing w:after="0"/>
        <w:ind w:firstLine="702"/>
        <w:jc w:val="both"/>
        <w:rPr>
          <w:color w:val="000000"/>
          <w:sz w:val="28"/>
          <w:szCs w:val="28"/>
        </w:rPr>
      </w:pPr>
    </w:p>
    <w:p w:rsidR="0073439E" w:rsidRPr="00B17526" w:rsidRDefault="0073439E" w:rsidP="0073439E">
      <w:pPr>
        <w:tabs>
          <w:tab w:val="left" w:pos="1080"/>
        </w:tabs>
        <w:ind w:firstLine="680"/>
        <w:jc w:val="both"/>
        <w:rPr>
          <w:color w:val="000000"/>
          <w:sz w:val="28"/>
          <w:szCs w:val="28"/>
        </w:rPr>
      </w:pPr>
      <w:proofErr w:type="gramStart"/>
      <w:r w:rsidRPr="00B17526">
        <w:rPr>
          <w:color w:val="000000"/>
          <w:sz w:val="28"/>
          <w:szCs w:val="28"/>
        </w:rPr>
        <w:t xml:space="preserve">Одним из основных направлений указов Президента РФ является повышение заработной платы отдельным категориям работников бюджетной сферы (в соответствии с Указами Президента РФ от 07.05.2012 № 597, от 01.06.2012 № 761, от 28.12.2012 № 1688): врачам, педагогам учреждений общего образования, дошкольных образовательных учреждений, социальным работникам, младшему и среднему медицинскому персоналу, работникам учреждений культуры и др. Муниципальному образованию город Минусинск </w:t>
      </w:r>
      <w:r>
        <w:rPr>
          <w:color w:val="000000"/>
          <w:sz w:val="28"/>
          <w:szCs w:val="28"/>
        </w:rPr>
        <w:t>в 2017 году из краевого</w:t>
      </w:r>
      <w:proofErr w:type="gramEnd"/>
      <w:r>
        <w:rPr>
          <w:color w:val="000000"/>
          <w:sz w:val="28"/>
          <w:szCs w:val="28"/>
        </w:rPr>
        <w:t xml:space="preserve"> бюджета </w:t>
      </w:r>
      <w:r w:rsidRPr="00B17526">
        <w:rPr>
          <w:color w:val="000000"/>
          <w:sz w:val="28"/>
          <w:szCs w:val="28"/>
        </w:rPr>
        <w:t>для повышения оплаты труда выделялись:</w:t>
      </w:r>
    </w:p>
    <w:p w:rsidR="0073439E" w:rsidRPr="00B17526" w:rsidRDefault="0073439E" w:rsidP="0073439E">
      <w:pPr>
        <w:tabs>
          <w:tab w:val="left" w:pos="993"/>
        </w:tabs>
        <w:ind w:firstLine="680"/>
        <w:jc w:val="both"/>
        <w:rPr>
          <w:color w:val="000000"/>
          <w:sz w:val="28"/>
          <w:szCs w:val="28"/>
        </w:rPr>
      </w:pPr>
      <w:r>
        <w:rPr>
          <w:color w:val="000000"/>
          <w:sz w:val="28"/>
          <w:szCs w:val="28"/>
        </w:rPr>
        <w:t>- с</w:t>
      </w:r>
      <w:r w:rsidRPr="00B17526">
        <w:rPr>
          <w:color w:val="000000"/>
          <w:sz w:val="28"/>
          <w:szCs w:val="28"/>
        </w:rPr>
        <w:t xml:space="preserve">убсидия на повышение </w:t>
      </w:r>
      <w:proofErr w:type="gramStart"/>
      <w:r w:rsidRPr="00B17526">
        <w:rPr>
          <w:color w:val="000000"/>
          <w:sz w:val="28"/>
          <w:szCs w:val="28"/>
        </w:rPr>
        <w:t>размеров оплаты труда основного персонала библиотек</w:t>
      </w:r>
      <w:proofErr w:type="gramEnd"/>
      <w:r w:rsidRPr="00B17526">
        <w:rPr>
          <w:color w:val="000000"/>
          <w:sz w:val="28"/>
          <w:szCs w:val="28"/>
        </w:rPr>
        <w:t xml:space="preserve"> и музеев Красноярского края по министерству культуры Красноярского края в рамках </w:t>
      </w:r>
      <w:proofErr w:type="spellStart"/>
      <w:r w:rsidRPr="00B17526">
        <w:rPr>
          <w:color w:val="000000"/>
          <w:sz w:val="28"/>
          <w:szCs w:val="28"/>
        </w:rPr>
        <w:t>непрограммных</w:t>
      </w:r>
      <w:proofErr w:type="spellEnd"/>
      <w:r w:rsidRPr="00B17526">
        <w:rPr>
          <w:color w:val="000000"/>
          <w:sz w:val="28"/>
          <w:szCs w:val="28"/>
        </w:rPr>
        <w:t xml:space="preserve"> расходов отдельных органов исполнительной власти в сумме 2 110,00 тыс. рублей;</w:t>
      </w:r>
    </w:p>
    <w:p w:rsidR="0073439E" w:rsidRPr="00B17526" w:rsidRDefault="0073439E" w:rsidP="0073439E">
      <w:pPr>
        <w:tabs>
          <w:tab w:val="left" w:pos="993"/>
        </w:tabs>
        <w:ind w:firstLine="680"/>
        <w:jc w:val="both"/>
        <w:rPr>
          <w:color w:val="000000"/>
          <w:sz w:val="28"/>
          <w:szCs w:val="28"/>
        </w:rPr>
      </w:pPr>
      <w:r>
        <w:rPr>
          <w:color w:val="000000"/>
          <w:sz w:val="28"/>
          <w:szCs w:val="28"/>
        </w:rPr>
        <w:t>- с</w:t>
      </w:r>
      <w:r w:rsidRPr="00B17526">
        <w:rPr>
          <w:color w:val="000000"/>
          <w:sz w:val="28"/>
          <w:szCs w:val="28"/>
        </w:rPr>
        <w:t xml:space="preserve">убсидия на повышение </w:t>
      </w:r>
      <w:proofErr w:type="gramStart"/>
      <w:r w:rsidRPr="00B17526">
        <w:rPr>
          <w:color w:val="000000"/>
          <w:sz w:val="28"/>
          <w:szCs w:val="28"/>
        </w:rPr>
        <w:t>размеров оплаты труда</w:t>
      </w:r>
      <w:proofErr w:type="gramEnd"/>
      <w:r w:rsidRPr="00B17526">
        <w:rPr>
          <w:color w:val="000000"/>
          <w:sz w:val="28"/>
          <w:szCs w:val="28"/>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w:t>
      </w:r>
      <w:proofErr w:type="spellStart"/>
      <w:r w:rsidRPr="00B17526">
        <w:rPr>
          <w:color w:val="000000"/>
          <w:sz w:val="28"/>
          <w:szCs w:val="28"/>
        </w:rPr>
        <w:t>непрограммных</w:t>
      </w:r>
      <w:proofErr w:type="spellEnd"/>
      <w:r w:rsidRPr="00B17526">
        <w:rPr>
          <w:color w:val="000000"/>
          <w:sz w:val="28"/>
          <w:szCs w:val="28"/>
        </w:rPr>
        <w:t xml:space="preserve"> расходов отдельных органов исполнительной власти в сумме 8 672,80 тыс. рублей;</w:t>
      </w:r>
    </w:p>
    <w:p w:rsidR="0073439E" w:rsidRPr="00B17526" w:rsidRDefault="0073439E" w:rsidP="0073439E">
      <w:pPr>
        <w:tabs>
          <w:tab w:val="left" w:pos="993"/>
        </w:tabs>
        <w:autoSpaceDE w:val="0"/>
        <w:autoSpaceDN w:val="0"/>
        <w:adjustRightInd w:val="0"/>
        <w:ind w:firstLine="680"/>
        <w:jc w:val="both"/>
        <w:rPr>
          <w:rFonts w:eastAsia="Calibri"/>
          <w:sz w:val="28"/>
          <w:szCs w:val="28"/>
          <w:lang w:eastAsia="en-US"/>
        </w:rPr>
      </w:pPr>
      <w:r>
        <w:rPr>
          <w:color w:val="000000"/>
          <w:sz w:val="28"/>
          <w:szCs w:val="28"/>
        </w:rPr>
        <w:t>- с</w:t>
      </w:r>
      <w:r w:rsidRPr="00B17526">
        <w:rPr>
          <w:color w:val="000000"/>
          <w:sz w:val="28"/>
          <w:szCs w:val="28"/>
        </w:rPr>
        <w:t>убсидии бюджетам муниципальных образований на частичное финансирование (возмещение) расходов на  повышение размеров оплаты специалистов по работе с молодежью, методистов  муниципальных молодежных центров в сумме 898,20 тыс. рублей;</w:t>
      </w:r>
    </w:p>
    <w:p w:rsidR="0073439E" w:rsidRPr="00B17526" w:rsidRDefault="0073439E" w:rsidP="0073439E">
      <w:pPr>
        <w:tabs>
          <w:tab w:val="left" w:pos="993"/>
        </w:tabs>
        <w:autoSpaceDE w:val="0"/>
        <w:autoSpaceDN w:val="0"/>
        <w:adjustRightInd w:val="0"/>
        <w:ind w:firstLine="680"/>
        <w:jc w:val="both"/>
        <w:rPr>
          <w:color w:val="000000"/>
          <w:sz w:val="28"/>
          <w:szCs w:val="28"/>
        </w:rPr>
      </w:pPr>
      <w:r>
        <w:rPr>
          <w:color w:val="000000"/>
          <w:sz w:val="28"/>
          <w:szCs w:val="28"/>
        </w:rPr>
        <w:t>- с</w:t>
      </w:r>
      <w:r w:rsidRPr="00B17526">
        <w:rPr>
          <w:color w:val="000000"/>
          <w:sz w:val="28"/>
          <w:szCs w:val="28"/>
        </w:rPr>
        <w:t xml:space="preserve">убсидия на повышение </w:t>
      </w:r>
      <w:proofErr w:type="gramStart"/>
      <w:r w:rsidRPr="00B17526">
        <w:rPr>
          <w:color w:val="000000"/>
          <w:sz w:val="28"/>
          <w:szCs w:val="28"/>
        </w:rPr>
        <w:t>размеров оплаты труда</w:t>
      </w:r>
      <w:proofErr w:type="gramEnd"/>
      <w:r w:rsidRPr="00B17526">
        <w:rPr>
          <w:color w:val="000000"/>
          <w:sz w:val="28"/>
          <w:szCs w:val="28"/>
        </w:rPr>
        <w:t xml:space="preserve"> отдельным категориям работников бюджетной сферы (</w:t>
      </w:r>
      <w:r w:rsidRPr="00B17526">
        <w:rPr>
          <w:rFonts w:eastAsia="Calibri"/>
          <w:sz w:val="28"/>
          <w:szCs w:val="28"/>
          <w:lang w:eastAsia="en-US"/>
        </w:rPr>
        <w:t>педагогические работники муниципальных учреждений дополнительного образования детей, муниципальных спортивных школ, спортивных школ олимпийского резерва) в сумме 3 095,80 тыс. рублей;</w:t>
      </w:r>
    </w:p>
    <w:p w:rsidR="0073439E" w:rsidRPr="00B17526" w:rsidRDefault="0073439E" w:rsidP="0073439E">
      <w:pPr>
        <w:tabs>
          <w:tab w:val="left" w:pos="993"/>
        </w:tabs>
        <w:autoSpaceDE w:val="0"/>
        <w:autoSpaceDN w:val="0"/>
        <w:adjustRightInd w:val="0"/>
        <w:ind w:firstLine="680"/>
        <w:jc w:val="both"/>
        <w:rPr>
          <w:color w:val="000000"/>
          <w:sz w:val="28"/>
          <w:szCs w:val="28"/>
        </w:rPr>
      </w:pPr>
      <w:r>
        <w:rPr>
          <w:color w:val="000000"/>
          <w:sz w:val="28"/>
          <w:szCs w:val="28"/>
        </w:rPr>
        <w:t>- с</w:t>
      </w:r>
      <w:r w:rsidRPr="00B17526">
        <w:rPr>
          <w:color w:val="000000"/>
          <w:sz w:val="28"/>
          <w:szCs w:val="28"/>
        </w:rPr>
        <w:t xml:space="preserve">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w:t>
      </w:r>
      <w:r w:rsidRPr="00B17526">
        <w:rPr>
          <w:color w:val="000000"/>
          <w:sz w:val="28"/>
          <w:szCs w:val="28"/>
        </w:rPr>
        <w:lastRenderedPageBreak/>
        <w:t>учреждений социального обслуживания (повышение оплаты труда среднему и младшему медицинскому персоналу, социальным работникам) в сумме 1 483,20 тыс. рублей.</w:t>
      </w:r>
    </w:p>
    <w:p w:rsidR="0073439E" w:rsidRPr="00B17526" w:rsidRDefault="0073439E" w:rsidP="0073439E">
      <w:pPr>
        <w:tabs>
          <w:tab w:val="left" w:pos="1080"/>
        </w:tabs>
        <w:ind w:firstLine="680"/>
        <w:jc w:val="both"/>
        <w:rPr>
          <w:color w:val="000000"/>
          <w:sz w:val="28"/>
          <w:szCs w:val="28"/>
        </w:rPr>
      </w:pPr>
      <w:r w:rsidRPr="00B17526">
        <w:rPr>
          <w:color w:val="000000"/>
          <w:sz w:val="28"/>
          <w:szCs w:val="28"/>
        </w:rPr>
        <w:t>На реализацию Указа Президента России № 600 «О мерах по обеспечению граждан РФ доступным и комфортным жильем и повышению качества жилищно-коммунальных услуг» в 2017 году двум молодым семья были выданы свидетельства на приобретение жилья на общую сумму 2 167,20 тыс. рублей.</w:t>
      </w:r>
    </w:p>
    <w:p w:rsidR="0073439E" w:rsidRPr="00B17526" w:rsidRDefault="0073439E" w:rsidP="0073439E">
      <w:pPr>
        <w:tabs>
          <w:tab w:val="left" w:pos="1080"/>
        </w:tabs>
        <w:ind w:firstLine="680"/>
        <w:jc w:val="both"/>
        <w:rPr>
          <w:color w:val="000000"/>
          <w:sz w:val="28"/>
          <w:szCs w:val="28"/>
        </w:rPr>
      </w:pPr>
      <w:r w:rsidRPr="00B17526">
        <w:rPr>
          <w:color w:val="000000"/>
          <w:sz w:val="28"/>
          <w:szCs w:val="28"/>
        </w:rPr>
        <w:t>В соответствии с Указом Президента РФ от 07.05.2012 № 596 «О долгосрочной государственной экономической политике» в городе проводились мероприятия по улучшению условий ведения предпринимательской деятельности. Расходы на поддержку предпринимательства были включены в муниципальную программу «Социально-экономическая поддержка интересов населения города Минусинска» и за 2017 год составили 5 500,00 тыс. рублей, в том числе:</w:t>
      </w:r>
    </w:p>
    <w:p w:rsidR="0073439E" w:rsidRPr="00B17526" w:rsidRDefault="0073439E" w:rsidP="0073439E">
      <w:pPr>
        <w:tabs>
          <w:tab w:val="left" w:pos="1080"/>
        </w:tabs>
        <w:ind w:firstLine="680"/>
        <w:jc w:val="both"/>
        <w:rPr>
          <w:color w:val="000000"/>
          <w:sz w:val="28"/>
          <w:szCs w:val="28"/>
        </w:rPr>
      </w:pPr>
      <w:r w:rsidRPr="00B17526">
        <w:rPr>
          <w:color w:val="000000"/>
          <w:sz w:val="28"/>
          <w:szCs w:val="28"/>
        </w:rPr>
        <w:t>за счет сре</w:t>
      </w:r>
      <w:proofErr w:type="gramStart"/>
      <w:r w:rsidRPr="00B17526">
        <w:rPr>
          <w:color w:val="000000"/>
          <w:sz w:val="28"/>
          <w:szCs w:val="28"/>
        </w:rPr>
        <w:t>дств кр</w:t>
      </w:r>
      <w:proofErr w:type="gramEnd"/>
      <w:r w:rsidRPr="00B17526">
        <w:rPr>
          <w:color w:val="000000"/>
          <w:sz w:val="28"/>
          <w:szCs w:val="28"/>
        </w:rPr>
        <w:t xml:space="preserve">аевого бюджета в сумме 5 000,00 тыс. рублей, </w:t>
      </w:r>
    </w:p>
    <w:p w:rsidR="0073439E" w:rsidRPr="00B02A4F" w:rsidRDefault="0073439E" w:rsidP="0073439E">
      <w:pPr>
        <w:tabs>
          <w:tab w:val="left" w:pos="1080"/>
        </w:tabs>
        <w:ind w:firstLine="680"/>
        <w:jc w:val="both"/>
        <w:rPr>
          <w:color w:val="000000"/>
          <w:sz w:val="28"/>
          <w:szCs w:val="28"/>
        </w:rPr>
      </w:pPr>
      <w:r w:rsidRPr="00B17526">
        <w:rPr>
          <w:color w:val="000000"/>
          <w:sz w:val="28"/>
          <w:szCs w:val="28"/>
        </w:rPr>
        <w:t>за счет средств городского бюджета в сумме 500,00 тыс. рублей.</w:t>
      </w:r>
      <w:r w:rsidRPr="00B02A4F">
        <w:rPr>
          <w:color w:val="000000"/>
          <w:sz w:val="28"/>
          <w:szCs w:val="28"/>
        </w:rPr>
        <w:t xml:space="preserve"> </w:t>
      </w:r>
    </w:p>
    <w:p w:rsidR="0073439E" w:rsidRDefault="0073439E" w:rsidP="0073439E">
      <w:pPr>
        <w:pStyle w:val="ConsPlusNormal"/>
        <w:ind w:firstLine="540"/>
        <w:jc w:val="both"/>
      </w:pPr>
    </w:p>
    <w:p w:rsidR="000D6C8A" w:rsidRPr="000D6C8A" w:rsidRDefault="000D6C8A" w:rsidP="00C04E3A">
      <w:pPr>
        <w:pStyle w:val="35"/>
        <w:spacing w:before="120" w:after="0"/>
        <w:ind w:left="708"/>
        <w:jc w:val="both"/>
        <w:rPr>
          <w:b/>
          <w:sz w:val="28"/>
          <w:szCs w:val="28"/>
        </w:rPr>
      </w:pPr>
      <w:r w:rsidRPr="000D6C8A">
        <w:rPr>
          <w:b/>
          <w:sz w:val="28"/>
          <w:szCs w:val="28"/>
        </w:rPr>
        <w:t xml:space="preserve">Повышение открытости и </w:t>
      </w:r>
      <w:r w:rsidR="000C4E08">
        <w:rPr>
          <w:b/>
          <w:sz w:val="28"/>
          <w:szCs w:val="28"/>
        </w:rPr>
        <w:t>прозрачности городского бюджета</w:t>
      </w:r>
    </w:p>
    <w:p w:rsidR="00F07DEC" w:rsidRDefault="00F07DEC" w:rsidP="00655ACB">
      <w:pPr>
        <w:ind w:firstLine="709"/>
        <w:jc w:val="both"/>
        <w:rPr>
          <w:sz w:val="28"/>
          <w:szCs w:val="28"/>
        </w:rPr>
      </w:pPr>
    </w:p>
    <w:p w:rsidR="00D92D00" w:rsidRPr="00DF69E7" w:rsidRDefault="00D92D00" w:rsidP="00D92D00">
      <w:pPr>
        <w:pStyle w:val="ConsPlusNormal"/>
        <w:ind w:firstLine="540"/>
        <w:jc w:val="both"/>
        <w:rPr>
          <w:rFonts w:ascii="Times New Roman" w:hAnsi="Times New Roman" w:cs="Times New Roman"/>
          <w:sz w:val="28"/>
          <w:szCs w:val="28"/>
        </w:rPr>
      </w:pPr>
      <w:bookmarkStart w:id="5" w:name="_Toc211266800"/>
      <w:bookmarkStart w:id="6" w:name="_Toc243048058"/>
      <w:bookmarkStart w:id="7" w:name="_Toc420050365"/>
      <w:bookmarkStart w:id="8" w:name="_Toc420605017"/>
      <w:r w:rsidRPr="00DF69E7">
        <w:rPr>
          <w:rFonts w:ascii="Times New Roman" w:hAnsi="Times New Roman" w:cs="Times New Roman"/>
          <w:sz w:val="28"/>
          <w:szCs w:val="28"/>
        </w:rPr>
        <w:t>В 201</w:t>
      </w:r>
      <w:r w:rsidR="0082549C">
        <w:rPr>
          <w:rFonts w:ascii="Times New Roman" w:hAnsi="Times New Roman" w:cs="Times New Roman"/>
          <w:sz w:val="28"/>
          <w:szCs w:val="28"/>
        </w:rPr>
        <w:t>7</w:t>
      </w:r>
      <w:r w:rsidRPr="00DF69E7">
        <w:rPr>
          <w:rFonts w:ascii="Times New Roman" w:hAnsi="Times New Roman" w:cs="Times New Roman"/>
          <w:sz w:val="28"/>
          <w:szCs w:val="28"/>
        </w:rPr>
        <w:t xml:space="preserve"> году наш город</w:t>
      </w:r>
      <w:r w:rsidR="00A276A8">
        <w:rPr>
          <w:rFonts w:ascii="Times New Roman" w:hAnsi="Times New Roman" w:cs="Times New Roman"/>
          <w:sz w:val="28"/>
          <w:szCs w:val="28"/>
        </w:rPr>
        <w:t xml:space="preserve"> продолжи</w:t>
      </w:r>
      <w:r w:rsidR="008D7D6D">
        <w:rPr>
          <w:rFonts w:ascii="Times New Roman" w:hAnsi="Times New Roman" w:cs="Times New Roman"/>
          <w:sz w:val="28"/>
          <w:szCs w:val="28"/>
        </w:rPr>
        <w:t xml:space="preserve">л </w:t>
      </w:r>
      <w:r w:rsidRPr="00DF69E7">
        <w:rPr>
          <w:rFonts w:ascii="Times New Roman" w:hAnsi="Times New Roman" w:cs="Times New Roman"/>
          <w:sz w:val="28"/>
          <w:szCs w:val="28"/>
        </w:rPr>
        <w:t xml:space="preserve">активную работу по повышению открытости и прозрачности бюджета и бюджетного процесса на официальном сайте муниципального образования город Минусинск для публикации бюджетных данных «Бюджет для граждан». </w:t>
      </w:r>
    </w:p>
    <w:bookmarkEnd w:id="5"/>
    <w:bookmarkEnd w:id="6"/>
    <w:bookmarkEnd w:id="7"/>
    <w:bookmarkEnd w:id="8"/>
    <w:p w:rsidR="00D92D00" w:rsidRDefault="00D92D00" w:rsidP="00655ACB">
      <w:pPr>
        <w:ind w:firstLine="709"/>
        <w:jc w:val="both"/>
        <w:rPr>
          <w:sz w:val="28"/>
          <w:szCs w:val="28"/>
        </w:rPr>
      </w:pPr>
    </w:p>
    <w:p w:rsidR="00466968" w:rsidRPr="00615A40" w:rsidRDefault="00466968" w:rsidP="00466968">
      <w:pPr>
        <w:pStyle w:val="1"/>
        <w:spacing w:before="0" w:after="120" w:line="240" w:lineRule="auto"/>
      </w:pPr>
      <w:r w:rsidRPr="00615A40">
        <w:t xml:space="preserve">ОБ ИТОГАХ РЕАЛИЗАЦИИ НАЛОГОВОЙ ПОЛИТИКИ </w:t>
      </w:r>
    </w:p>
    <w:p w:rsidR="00466968" w:rsidRPr="00615A40" w:rsidRDefault="00466968" w:rsidP="00466968">
      <w:pPr>
        <w:pStyle w:val="1"/>
        <w:spacing w:before="0" w:after="120" w:line="240" w:lineRule="auto"/>
      </w:pPr>
      <w:r w:rsidRPr="00615A40">
        <w:t>В 201</w:t>
      </w:r>
      <w:r w:rsidR="00615A40" w:rsidRPr="00615A40">
        <w:t>7</w:t>
      </w:r>
      <w:r w:rsidRPr="00615A40">
        <w:t xml:space="preserve"> ГОДУ</w:t>
      </w:r>
    </w:p>
    <w:p w:rsidR="00466968" w:rsidRPr="00615A40" w:rsidRDefault="00466968" w:rsidP="00466968">
      <w:pPr>
        <w:pStyle w:val="35"/>
        <w:spacing w:before="120" w:after="0"/>
        <w:ind w:firstLine="702"/>
        <w:jc w:val="both"/>
        <w:rPr>
          <w:sz w:val="28"/>
          <w:szCs w:val="28"/>
        </w:rPr>
      </w:pPr>
      <w:r w:rsidRPr="00615A40">
        <w:rPr>
          <w:sz w:val="28"/>
          <w:szCs w:val="28"/>
        </w:rPr>
        <w:t>Основными направлениями налоговой политики муниципального образования город Минусинск на 201</w:t>
      </w:r>
      <w:r w:rsidR="00615A40" w:rsidRPr="00615A40">
        <w:rPr>
          <w:sz w:val="28"/>
          <w:szCs w:val="28"/>
        </w:rPr>
        <w:t>7</w:t>
      </w:r>
      <w:r w:rsidRPr="00615A40">
        <w:rPr>
          <w:sz w:val="28"/>
          <w:szCs w:val="28"/>
        </w:rPr>
        <w:t xml:space="preserve"> год и плановый период 201</w:t>
      </w:r>
      <w:r w:rsidR="00615A40" w:rsidRPr="00615A40">
        <w:rPr>
          <w:sz w:val="28"/>
          <w:szCs w:val="28"/>
        </w:rPr>
        <w:t>8</w:t>
      </w:r>
      <w:r w:rsidRPr="00615A40">
        <w:rPr>
          <w:sz w:val="28"/>
          <w:szCs w:val="28"/>
        </w:rPr>
        <w:t xml:space="preserve"> и 201</w:t>
      </w:r>
      <w:r w:rsidR="00615A40" w:rsidRPr="00615A40">
        <w:rPr>
          <w:sz w:val="28"/>
          <w:szCs w:val="28"/>
        </w:rPr>
        <w:t>9</w:t>
      </w:r>
      <w:r w:rsidRPr="00615A40">
        <w:rPr>
          <w:sz w:val="28"/>
          <w:szCs w:val="28"/>
        </w:rPr>
        <w:t xml:space="preserve"> годов предусматривалась реализация мер, направленных на обеспечение необходимого уровня доходов и оптимизацию расходов городского бюджета, социальную поддержку населения города.</w:t>
      </w:r>
    </w:p>
    <w:p w:rsidR="00466968" w:rsidRPr="00615A40" w:rsidRDefault="00466968" w:rsidP="00466968">
      <w:pPr>
        <w:pStyle w:val="35"/>
        <w:spacing w:before="120" w:after="0"/>
        <w:ind w:firstLine="702"/>
        <w:jc w:val="both"/>
        <w:rPr>
          <w:sz w:val="28"/>
          <w:szCs w:val="28"/>
        </w:rPr>
      </w:pPr>
      <w:r w:rsidRPr="00615A40">
        <w:rPr>
          <w:sz w:val="28"/>
          <w:szCs w:val="28"/>
        </w:rPr>
        <w:t>В 201</w:t>
      </w:r>
      <w:r w:rsidR="00615A40" w:rsidRPr="00615A40">
        <w:rPr>
          <w:sz w:val="28"/>
          <w:szCs w:val="28"/>
        </w:rPr>
        <w:t>7</w:t>
      </w:r>
      <w:r w:rsidRPr="00615A40">
        <w:rPr>
          <w:sz w:val="28"/>
          <w:szCs w:val="28"/>
        </w:rPr>
        <w:t xml:space="preserve"> году реализация налоговой политики муниципального образования отражает в целом тенденцию налоговой среды с учетом сложившейся практики применения налоговых льгот и изменений федерального и регионального законодательства.</w:t>
      </w:r>
    </w:p>
    <w:p w:rsidR="000417EC" w:rsidRDefault="000417EC" w:rsidP="00466968">
      <w:pPr>
        <w:widowControl w:val="0"/>
        <w:autoSpaceDE w:val="0"/>
        <w:autoSpaceDN w:val="0"/>
        <w:adjustRightInd w:val="0"/>
        <w:ind w:firstLine="709"/>
        <w:jc w:val="both"/>
        <w:rPr>
          <w:sz w:val="28"/>
          <w:szCs w:val="28"/>
        </w:rPr>
      </w:pPr>
      <w:r>
        <w:rPr>
          <w:sz w:val="28"/>
          <w:szCs w:val="28"/>
        </w:rPr>
        <w:t>На территории муниципального образования город Минусинск предоставляются налоговые льготы юридическим и физическим лицам в соответствии с решением Минусинского городского Совета депутатов</w:t>
      </w:r>
      <w:r w:rsidR="00854E46">
        <w:rPr>
          <w:sz w:val="28"/>
          <w:szCs w:val="28"/>
        </w:rPr>
        <w:t xml:space="preserve"> от 24.05.2011 № 31-264р «Об утверждении Положения о местных налогах на территории муниципального образования город Минусинск».</w:t>
      </w:r>
    </w:p>
    <w:p w:rsidR="00466968" w:rsidRPr="0082549C" w:rsidRDefault="00EA0CF7" w:rsidP="00466968">
      <w:pPr>
        <w:widowControl w:val="0"/>
        <w:autoSpaceDE w:val="0"/>
        <w:autoSpaceDN w:val="0"/>
        <w:adjustRightInd w:val="0"/>
        <w:ind w:firstLine="709"/>
        <w:jc w:val="both"/>
        <w:rPr>
          <w:sz w:val="28"/>
          <w:szCs w:val="28"/>
          <w:highlight w:val="yellow"/>
        </w:rPr>
      </w:pPr>
      <w:r w:rsidRPr="00EA0CF7">
        <w:rPr>
          <w:sz w:val="28"/>
          <w:szCs w:val="28"/>
        </w:rPr>
        <w:t>По итогам проведенной в 2017</w:t>
      </w:r>
      <w:r w:rsidR="00466968" w:rsidRPr="00EA0CF7">
        <w:rPr>
          <w:sz w:val="28"/>
          <w:szCs w:val="28"/>
        </w:rPr>
        <w:t xml:space="preserve"> году оценки социально-экономической эффек</w:t>
      </w:r>
      <w:r w:rsidRPr="00EA0CF7">
        <w:rPr>
          <w:sz w:val="28"/>
          <w:szCs w:val="28"/>
        </w:rPr>
        <w:t>тивности налоговых льгот за 2016</w:t>
      </w:r>
      <w:r w:rsidR="00466968" w:rsidRPr="00EA0CF7">
        <w:rPr>
          <w:sz w:val="28"/>
          <w:szCs w:val="28"/>
        </w:rPr>
        <w:t xml:space="preserve"> год сохранены ранее предоставленные льготы</w:t>
      </w:r>
      <w:r w:rsidR="00854E46">
        <w:rPr>
          <w:sz w:val="28"/>
          <w:szCs w:val="28"/>
        </w:rPr>
        <w:t>.</w:t>
      </w:r>
      <w:r w:rsidR="00466968" w:rsidRPr="0082549C">
        <w:rPr>
          <w:sz w:val="28"/>
          <w:szCs w:val="28"/>
          <w:highlight w:val="yellow"/>
        </w:rPr>
        <w:t xml:space="preserve"> </w:t>
      </w:r>
    </w:p>
    <w:p w:rsidR="00854E46" w:rsidRDefault="00854E46" w:rsidP="00466968">
      <w:pPr>
        <w:widowControl w:val="0"/>
        <w:autoSpaceDE w:val="0"/>
        <w:autoSpaceDN w:val="0"/>
        <w:adjustRightInd w:val="0"/>
        <w:ind w:firstLine="709"/>
        <w:jc w:val="both"/>
        <w:rPr>
          <w:sz w:val="28"/>
          <w:szCs w:val="28"/>
        </w:rPr>
      </w:pPr>
      <w:r>
        <w:rPr>
          <w:sz w:val="28"/>
          <w:szCs w:val="28"/>
        </w:rPr>
        <w:lastRenderedPageBreak/>
        <w:t>Общий объем предоставленных налоговых льгот составил 12 734,00 тыс</w:t>
      </w:r>
      <w:proofErr w:type="gramStart"/>
      <w:r>
        <w:rPr>
          <w:sz w:val="28"/>
          <w:szCs w:val="28"/>
        </w:rPr>
        <w:t>.р</w:t>
      </w:r>
      <w:proofErr w:type="gramEnd"/>
      <w:r>
        <w:rPr>
          <w:sz w:val="28"/>
          <w:szCs w:val="28"/>
        </w:rPr>
        <w:t>ублей, в том числе по:</w:t>
      </w:r>
    </w:p>
    <w:p w:rsidR="00854E46" w:rsidRDefault="00854E46" w:rsidP="00466968">
      <w:pPr>
        <w:widowControl w:val="0"/>
        <w:autoSpaceDE w:val="0"/>
        <w:autoSpaceDN w:val="0"/>
        <w:adjustRightInd w:val="0"/>
        <w:ind w:firstLine="709"/>
        <w:jc w:val="both"/>
        <w:rPr>
          <w:sz w:val="28"/>
          <w:szCs w:val="28"/>
        </w:rPr>
      </w:pPr>
      <w:r>
        <w:rPr>
          <w:sz w:val="28"/>
          <w:szCs w:val="28"/>
        </w:rPr>
        <w:t>- земельному налогу – 12 614,00 тыс</w:t>
      </w:r>
      <w:proofErr w:type="gramStart"/>
      <w:r>
        <w:rPr>
          <w:sz w:val="28"/>
          <w:szCs w:val="28"/>
        </w:rPr>
        <w:t>.р</w:t>
      </w:r>
      <w:proofErr w:type="gramEnd"/>
      <w:r>
        <w:rPr>
          <w:sz w:val="28"/>
          <w:szCs w:val="28"/>
        </w:rPr>
        <w:t>ублей;</w:t>
      </w:r>
    </w:p>
    <w:p w:rsidR="00854E46" w:rsidRDefault="00854E46" w:rsidP="00466968">
      <w:pPr>
        <w:widowControl w:val="0"/>
        <w:autoSpaceDE w:val="0"/>
        <w:autoSpaceDN w:val="0"/>
        <w:adjustRightInd w:val="0"/>
        <w:ind w:firstLine="709"/>
        <w:jc w:val="both"/>
        <w:rPr>
          <w:sz w:val="28"/>
          <w:szCs w:val="28"/>
        </w:rPr>
      </w:pPr>
      <w:r>
        <w:rPr>
          <w:sz w:val="28"/>
          <w:szCs w:val="28"/>
        </w:rPr>
        <w:t>- налогу на имущество физических лиц – 120,00 тыс</w:t>
      </w:r>
      <w:proofErr w:type="gramStart"/>
      <w:r>
        <w:rPr>
          <w:sz w:val="28"/>
          <w:szCs w:val="28"/>
        </w:rPr>
        <w:t>.р</w:t>
      </w:r>
      <w:proofErr w:type="gramEnd"/>
      <w:r>
        <w:rPr>
          <w:sz w:val="28"/>
          <w:szCs w:val="28"/>
        </w:rPr>
        <w:t>ублей.</w:t>
      </w:r>
    </w:p>
    <w:p w:rsidR="00466968" w:rsidRPr="0082549C" w:rsidRDefault="00466968" w:rsidP="00466968">
      <w:pPr>
        <w:widowControl w:val="0"/>
        <w:autoSpaceDE w:val="0"/>
        <w:autoSpaceDN w:val="0"/>
        <w:adjustRightInd w:val="0"/>
        <w:ind w:firstLine="709"/>
        <w:jc w:val="both"/>
        <w:rPr>
          <w:sz w:val="28"/>
          <w:szCs w:val="28"/>
          <w:highlight w:val="yellow"/>
        </w:rPr>
      </w:pPr>
    </w:p>
    <w:p w:rsidR="00466968" w:rsidRPr="0082549C" w:rsidRDefault="00466968" w:rsidP="00466968">
      <w:pPr>
        <w:rPr>
          <w:highlight w:val="yellow"/>
        </w:rPr>
      </w:pPr>
    </w:p>
    <w:p w:rsidR="00466968" w:rsidRPr="00FD1B79" w:rsidRDefault="00466968" w:rsidP="00466968">
      <w:pPr>
        <w:pStyle w:val="1"/>
        <w:keepNext w:val="0"/>
        <w:spacing w:before="0" w:after="0" w:line="264" w:lineRule="auto"/>
        <w:rPr>
          <w:rFonts w:cs="Times New Roman"/>
          <w:color w:val="000000" w:themeColor="text1"/>
          <w:sz w:val="30"/>
          <w:szCs w:val="30"/>
        </w:rPr>
      </w:pPr>
      <w:r w:rsidRPr="00FD1B79">
        <w:rPr>
          <w:rFonts w:cs="Times New Roman"/>
          <w:color w:val="000000" w:themeColor="text1"/>
          <w:sz w:val="30"/>
          <w:szCs w:val="30"/>
        </w:rPr>
        <w:t xml:space="preserve">ОБЩИЕ ХАРАКТЕРИСТИКИ ИСПОЛНЕНИЯ ДОХОДОВ ГОРОДСКОГО БЮДЖЕТА </w:t>
      </w:r>
    </w:p>
    <w:p w:rsidR="00466968" w:rsidRPr="00FD1B79" w:rsidRDefault="00466968" w:rsidP="00F56920">
      <w:pPr>
        <w:tabs>
          <w:tab w:val="left" w:pos="1080"/>
        </w:tabs>
        <w:spacing w:before="240"/>
        <w:ind w:firstLine="680"/>
        <w:jc w:val="both"/>
        <w:rPr>
          <w:color w:val="000000" w:themeColor="text1"/>
          <w:sz w:val="28"/>
          <w:szCs w:val="28"/>
        </w:rPr>
      </w:pPr>
      <w:r w:rsidRPr="00FD1B79">
        <w:rPr>
          <w:color w:val="000000" w:themeColor="text1"/>
          <w:sz w:val="28"/>
          <w:szCs w:val="28"/>
        </w:rPr>
        <w:t>Решением Минусинского городского Совета депутатов от 2</w:t>
      </w:r>
      <w:r w:rsidR="00FD1B79" w:rsidRPr="00FD1B79">
        <w:rPr>
          <w:color w:val="000000" w:themeColor="text1"/>
          <w:sz w:val="28"/>
          <w:szCs w:val="28"/>
        </w:rPr>
        <w:t>3</w:t>
      </w:r>
      <w:r w:rsidRPr="00FD1B79">
        <w:rPr>
          <w:color w:val="000000" w:themeColor="text1"/>
          <w:sz w:val="28"/>
          <w:szCs w:val="28"/>
        </w:rPr>
        <w:t>.12.201</w:t>
      </w:r>
      <w:r w:rsidR="00FD1B79" w:rsidRPr="00FD1B79">
        <w:rPr>
          <w:color w:val="000000" w:themeColor="text1"/>
          <w:sz w:val="28"/>
          <w:szCs w:val="28"/>
        </w:rPr>
        <w:t>6</w:t>
      </w:r>
      <w:r w:rsidRPr="00FD1B79">
        <w:rPr>
          <w:color w:val="000000" w:themeColor="text1"/>
          <w:sz w:val="28"/>
          <w:szCs w:val="28"/>
        </w:rPr>
        <w:t xml:space="preserve"> № </w:t>
      </w:r>
      <w:r w:rsidR="00FD1B79" w:rsidRPr="00FD1B79">
        <w:rPr>
          <w:color w:val="000000" w:themeColor="text1"/>
          <w:sz w:val="28"/>
          <w:szCs w:val="28"/>
        </w:rPr>
        <w:t>44-317</w:t>
      </w:r>
      <w:r w:rsidRPr="00FD1B79">
        <w:rPr>
          <w:color w:val="000000" w:themeColor="text1"/>
          <w:sz w:val="28"/>
          <w:szCs w:val="28"/>
        </w:rPr>
        <w:t>р «О городском бюджете на 201</w:t>
      </w:r>
      <w:r w:rsidR="00FD1B79" w:rsidRPr="00FD1B79">
        <w:rPr>
          <w:color w:val="000000" w:themeColor="text1"/>
          <w:sz w:val="28"/>
          <w:szCs w:val="28"/>
        </w:rPr>
        <w:t>7</w:t>
      </w:r>
      <w:r w:rsidRPr="00FD1B79">
        <w:rPr>
          <w:color w:val="000000" w:themeColor="text1"/>
          <w:sz w:val="28"/>
          <w:szCs w:val="28"/>
        </w:rPr>
        <w:t> год и плановый период 201</w:t>
      </w:r>
      <w:r w:rsidR="00FD1B79" w:rsidRPr="00FD1B79">
        <w:rPr>
          <w:color w:val="000000" w:themeColor="text1"/>
          <w:sz w:val="28"/>
          <w:szCs w:val="28"/>
        </w:rPr>
        <w:t>8</w:t>
      </w:r>
      <w:r w:rsidRPr="00FD1B79">
        <w:rPr>
          <w:color w:val="000000" w:themeColor="text1"/>
          <w:sz w:val="28"/>
          <w:szCs w:val="28"/>
        </w:rPr>
        <w:t>-201</w:t>
      </w:r>
      <w:r w:rsidR="00FD1B79" w:rsidRPr="00FD1B79">
        <w:rPr>
          <w:color w:val="000000" w:themeColor="text1"/>
          <w:sz w:val="28"/>
          <w:szCs w:val="28"/>
        </w:rPr>
        <w:t>9</w:t>
      </w:r>
      <w:r w:rsidRPr="00FD1B79">
        <w:rPr>
          <w:color w:val="000000" w:themeColor="text1"/>
          <w:sz w:val="28"/>
          <w:szCs w:val="28"/>
        </w:rPr>
        <w:t xml:space="preserve"> годов» в первоначальной редакции доходы бюджета города Минусинска на 201</w:t>
      </w:r>
      <w:r w:rsidR="00F56920">
        <w:rPr>
          <w:color w:val="000000" w:themeColor="text1"/>
          <w:sz w:val="28"/>
          <w:szCs w:val="28"/>
        </w:rPr>
        <w:t>7</w:t>
      </w:r>
      <w:r w:rsidRPr="00FD1B79">
        <w:rPr>
          <w:color w:val="000000" w:themeColor="text1"/>
          <w:sz w:val="28"/>
          <w:szCs w:val="28"/>
        </w:rPr>
        <w:t xml:space="preserve"> год были утверждены в сумме 1 </w:t>
      </w:r>
      <w:r w:rsidR="00FD1B79" w:rsidRPr="00FD1B79">
        <w:rPr>
          <w:color w:val="000000" w:themeColor="text1"/>
          <w:sz w:val="28"/>
          <w:szCs w:val="28"/>
        </w:rPr>
        <w:t>568</w:t>
      </w:r>
      <w:r w:rsidRPr="00FD1B79">
        <w:rPr>
          <w:color w:val="000000" w:themeColor="text1"/>
          <w:sz w:val="28"/>
          <w:szCs w:val="28"/>
        </w:rPr>
        <w:t xml:space="preserve"> </w:t>
      </w:r>
      <w:r w:rsidR="00FD1B79" w:rsidRPr="00FD1B79">
        <w:rPr>
          <w:color w:val="000000" w:themeColor="text1"/>
          <w:sz w:val="28"/>
          <w:szCs w:val="28"/>
        </w:rPr>
        <w:t>302</w:t>
      </w:r>
      <w:r w:rsidRPr="00FD1B79">
        <w:rPr>
          <w:color w:val="000000" w:themeColor="text1"/>
          <w:sz w:val="28"/>
          <w:szCs w:val="28"/>
        </w:rPr>
        <w:t>,</w:t>
      </w:r>
      <w:r w:rsidR="00FD1B79" w:rsidRPr="00FD1B79">
        <w:rPr>
          <w:color w:val="000000" w:themeColor="text1"/>
          <w:sz w:val="28"/>
          <w:szCs w:val="28"/>
        </w:rPr>
        <w:t>4</w:t>
      </w:r>
      <w:r w:rsidRPr="00FD1B79">
        <w:rPr>
          <w:color w:val="000000" w:themeColor="text1"/>
          <w:sz w:val="28"/>
          <w:szCs w:val="28"/>
        </w:rPr>
        <w:t xml:space="preserve">0 тыс. рублей, в том числе налоговые и неналоговые доходы </w:t>
      </w:r>
      <w:r w:rsidR="00FD1B79" w:rsidRPr="00FD1B79">
        <w:rPr>
          <w:color w:val="000000" w:themeColor="text1"/>
          <w:sz w:val="28"/>
          <w:szCs w:val="28"/>
        </w:rPr>
        <w:t>387</w:t>
      </w:r>
      <w:r w:rsidRPr="00FD1B79">
        <w:rPr>
          <w:color w:val="000000" w:themeColor="text1"/>
          <w:sz w:val="28"/>
          <w:szCs w:val="28"/>
        </w:rPr>
        <w:t> </w:t>
      </w:r>
      <w:r w:rsidR="00FD1B79" w:rsidRPr="00FD1B79">
        <w:rPr>
          <w:color w:val="000000" w:themeColor="text1"/>
          <w:sz w:val="28"/>
          <w:szCs w:val="28"/>
        </w:rPr>
        <w:t>423</w:t>
      </w:r>
      <w:r w:rsidRPr="00FD1B79">
        <w:rPr>
          <w:color w:val="000000" w:themeColor="text1"/>
          <w:sz w:val="28"/>
          <w:szCs w:val="28"/>
        </w:rPr>
        <w:t>,</w:t>
      </w:r>
      <w:r w:rsidR="00FD1B79" w:rsidRPr="00FD1B79">
        <w:rPr>
          <w:color w:val="000000" w:themeColor="text1"/>
          <w:sz w:val="28"/>
          <w:szCs w:val="28"/>
        </w:rPr>
        <w:t>0</w:t>
      </w:r>
      <w:r w:rsidRPr="00FD1B79">
        <w:rPr>
          <w:color w:val="000000" w:themeColor="text1"/>
          <w:sz w:val="28"/>
          <w:szCs w:val="28"/>
        </w:rPr>
        <w:t>0 тыс. рублей.</w:t>
      </w:r>
    </w:p>
    <w:p w:rsidR="00FD1B79" w:rsidRPr="00B17526" w:rsidRDefault="00FD1B79" w:rsidP="00F56920">
      <w:pPr>
        <w:ind w:firstLine="709"/>
        <w:jc w:val="both"/>
        <w:rPr>
          <w:color w:val="000000"/>
          <w:sz w:val="28"/>
          <w:szCs w:val="28"/>
        </w:rPr>
      </w:pPr>
      <w:r w:rsidRPr="00B17526">
        <w:rPr>
          <w:color w:val="000000"/>
          <w:sz w:val="28"/>
          <w:szCs w:val="28"/>
        </w:rPr>
        <w:t>В течение года параметры доходов увеличены на 418 077,61 тыс. рублей и утверждены решением Минусинского городского Совета депутатов (в редакции от 25.12.2017 № 5-30р) в сумме 1 986 380,01 тыс. рублей.</w:t>
      </w:r>
    </w:p>
    <w:p w:rsidR="00466968" w:rsidRPr="00615A40" w:rsidRDefault="00466968" w:rsidP="00F56920">
      <w:pPr>
        <w:ind w:firstLine="709"/>
        <w:jc w:val="both"/>
        <w:rPr>
          <w:b/>
          <w:color w:val="000000" w:themeColor="text1"/>
          <w:sz w:val="28"/>
          <w:szCs w:val="28"/>
        </w:rPr>
      </w:pPr>
      <w:r w:rsidRPr="00615A40">
        <w:rPr>
          <w:color w:val="000000" w:themeColor="text1"/>
          <w:sz w:val="28"/>
          <w:szCs w:val="28"/>
        </w:rPr>
        <w:t>Фактическое поступление до</w:t>
      </w:r>
      <w:r w:rsidR="002C3680">
        <w:rPr>
          <w:color w:val="000000" w:themeColor="text1"/>
          <w:sz w:val="28"/>
          <w:szCs w:val="28"/>
        </w:rPr>
        <w:t>ходов городского бюджета за 2017</w:t>
      </w:r>
      <w:r w:rsidRPr="00615A40">
        <w:rPr>
          <w:color w:val="000000" w:themeColor="text1"/>
          <w:sz w:val="28"/>
          <w:szCs w:val="28"/>
        </w:rPr>
        <w:t xml:space="preserve"> год составило </w:t>
      </w:r>
      <w:r w:rsidR="00615A40" w:rsidRPr="00615A40">
        <w:rPr>
          <w:sz w:val="28"/>
          <w:szCs w:val="28"/>
        </w:rPr>
        <w:t xml:space="preserve">1 916 013,68 </w:t>
      </w:r>
      <w:r w:rsidRPr="00615A40">
        <w:rPr>
          <w:color w:val="000000" w:themeColor="text1"/>
          <w:sz w:val="28"/>
          <w:szCs w:val="28"/>
        </w:rPr>
        <w:t>тыс. рублей, бюджетные назначения исполнены на 96,</w:t>
      </w:r>
      <w:r w:rsidR="00615A40" w:rsidRPr="00615A40">
        <w:rPr>
          <w:color w:val="000000" w:themeColor="text1"/>
          <w:sz w:val="28"/>
          <w:szCs w:val="28"/>
        </w:rPr>
        <w:t>5</w:t>
      </w:r>
      <w:r w:rsidRPr="00615A40">
        <w:rPr>
          <w:color w:val="000000" w:themeColor="text1"/>
          <w:sz w:val="28"/>
          <w:szCs w:val="28"/>
        </w:rPr>
        <w:t xml:space="preserve">%. По собственным доходам бюджет выполнен на </w:t>
      </w:r>
      <w:r w:rsidR="00615A40" w:rsidRPr="00615A40">
        <w:rPr>
          <w:sz w:val="28"/>
          <w:szCs w:val="28"/>
        </w:rPr>
        <w:t>101,3%</w:t>
      </w:r>
      <w:r w:rsidRPr="00615A40">
        <w:rPr>
          <w:color w:val="000000" w:themeColor="text1"/>
          <w:sz w:val="28"/>
          <w:szCs w:val="28"/>
        </w:rPr>
        <w:t xml:space="preserve">, фактическое поступление составило </w:t>
      </w:r>
      <w:r w:rsidR="00615A40" w:rsidRPr="00615A40">
        <w:rPr>
          <w:sz w:val="28"/>
          <w:szCs w:val="28"/>
        </w:rPr>
        <w:t>384 122,8</w:t>
      </w:r>
      <w:r w:rsidRPr="00615A40">
        <w:rPr>
          <w:color w:val="000000" w:themeColor="text1"/>
          <w:sz w:val="28"/>
          <w:szCs w:val="28"/>
        </w:rPr>
        <w:t xml:space="preserve"> тыс. рублей при плане </w:t>
      </w:r>
      <w:r w:rsidR="00615A40" w:rsidRPr="00615A40">
        <w:rPr>
          <w:sz w:val="28"/>
          <w:szCs w:val="28"/>
        </w:rPr>
        <w:t xml:space="preserve">379 338,38 </w:t>
      </w:r>
      <w:r w:rsidRPr="00615A40">
        <w:rPr>
          <w:color w:val="000000" w:themeColor="text1"/>
          <w:sz w:val="28"/>
          <w:szCs w:val="28"/>
        </w:rPr>
        <w:t xml:space="preserve">тыс. рублей. </w:t>
      </w:r>
    </w:p>
    <w:p w:rsidR="00466968" w:rsidRPr="00466968" w:rsidRDefault="00466968" w:rsidP="00466968">
      <w:pPr>
        <w:tabs>
          <w:tab w:val="left" w:pos="1080"/>
          <w:tab w:val="left" w:pos="9126"/>
        </w:tabs>
        <w:spacing w:line="276" w:lineRule="auto"/>
        <w:ind w:firstLine="680"/>
        <w:jc w:val="both"/>
        <w:rPr>
          <w:sz w:val="28"/>
          <w:szCs w:val="28"/>
        </w:rPr>
      </w:pPr>
      <w:r w:rsidRPr="00FD1B79">
        <w:rPr>
          <w:sz w:val="28"/>
          <w:szCs w:val="28"/>
        </w:rPr>
        <w:t>Наибольший удельный вес в структуре  собственных доходов по-прежнему принадлежит налоговым доходам (</w:t>
      </w:r>
      <w:r w:rsidR="00FD1B79" w:rsidRPr="00FD1B79">
        <w:rPr>
          <w:sz w:val="28"/>
          <w:szCs w:val="28"/>
        </w:rPr>
        <w:t>82</w:t>
      </w:r>
      <w:r w:rsidRPr="00FD1B79">
        <w:rPr>
          <w:sz w:val="28"/>
          <w:szCs w:val="28"/>
        </w:rPr>
        <w:t>,</w:t>
      </w:r>
      <w:r w:rsidR="00FD1B79" w:rsidRPr="00FD1B79">
        <w:rPr>
          <w:sz w:val="28"/>
          <w:szCs w:val="28"/>
        </w:rPr>
        <w:t>2</w:t>
      </w:r>
      <w:r w:rsidRPr="00FD1B79">
        <w:rPr>
          <w:sz w:val="28"/>
          <w:szCs w:val="28"/>
        </w:rPr>
        <w:t>%).  Причем среди налоговых доходов наибольший удельный вес занимает налог на доходы физических лиц (5</w:t>
      </w:r>
      <w:r w:rsidR="00FD1B79" w:rsidRPr="00FD1B79">
        <w:rPr>
          <w:sz w:val="28"/>
          <w:szCs w:val="28"/>
        </w:rPr>
        <w:t>5</w:t>
      </w:r>
      <w:r w:rsidRPr="00FD1B79">
        <w:rPr>
          <w:sz w:val="28"/>
          <w:szCs w:val="28"/>
        </w:rPr>
        <w:t>,</w:t>
      </w:r>
      <w:r w:rsidR="00FD1B79" w:rsidRPr="00FD1B79">
        <w:rPr>
          <w:sz w:val="28"/>
          <w:szCs w:val="28"/>
        </w:rPr>
        <w:t>8</w:t>
      </w:r>
      <w:r w:rsidRPr="00FD1B79">
        <w:rPr>
          <w:sz w:val="28"/>
          <w:szCs w:val="28"/>
        </w:rPr>
        <w:t>%).</w:t>
      </w:r>
    </w:p>
    <w:p w:rsidR="00915492" w:rsidRDefault="00915492" w:rsidP="00655ACB">
      <w:pPr>
        <w:ind w:firstLine="709"/>
        <w:jc w:val="both"/>
        <w:rPr>
          <w:sz w:val="28"/>
          <w:szCs w:val="28"/>
        </w:rPr>
      </w:pPr>
    </w:p>
    <w:p w:rsidR="00721543" w:rsidRPr="00892135" w:rsidRDefault="007B13EC" w:rsidP="00721543">
      <w:pPr>
        <w:pStyle w:val="20"/>
        <w:keepNext w:val="0"/>
        <w:spacing w:before="120"/>
      </w:pPr>
      <w:bookmarkStart w:id="9" w:name="_Toc420605063"/>
      <w:bookmarkEnd w:id="0"/>
      <w:bookmarkEnd w:id="1"/>
      <w:r>
        <w:t>ОБЩ</w:t>
      </w:r>
      <w:r w:rsidR="00721543" w:rsidRPr="00892135">
        <w:t xml:space="preserve">ИЕ ХАРАКТЕРИСТИКИ РАСХОДОВ </w:t>
      </w:r>
      <w:r w:rsidR="001B0642" w:rsidRPr="00892135">
        <w:t>ГОРОДСКОГО</w:t>
      </w:r>
      <w:r w:rsidR="00721543" w:rsidRPr="00892135">
        <w:t xml:space="preserve"> БЮДЖЕТА</w:t>
      </w:r>
      <w:bookmarkEnd w:id="9"/>
    </w:p>
    <w:p w:rsidR="009C4F1B" w:rsidRDefault="009C4F1B" w:rsidP="009C4F1B">
      <w:pPr>
        <w:ind w:firstLine="709"/>
        <w:jc w:val="both"/>
        <w:rPr>
          <w:sz w:val="28"/>
          <w:szCs w:val="28"/>
        </w:rPr>
      </w:pPr>
    </w:p>
    <w:p w:rsidR="005A75C0" w:rsidRDefault="005A75C0" w:rsidP="009C4F1B">
      <w:pPr>
        <w:ind w:firstLine="709"/>
        <w:jc w:val="both"/>
        <w:rPr>
          <w:sz w:val="28"/>
          <w:szCs w:val="28"/>
        </w:rPr>
      </w:pPr>
      <w:r w:rsidRPr="00B17526">
        <w:rPr>
          <w:color w:val="000000"/>
          <w:sz w:val="28"/>
          <w:szCs w:val="28"/>
        </w:rPr>
        <w:t>По сравнению с первоначальным бюджетом уточненный план городского бюджета по расходам увеличился на 446 216,39 тыс. рублей и составил 2 024 208,47 тыс. рублей</w:t>
      </w:r>
      <w:r w:rsidR="00D61DC3">
        <w:rPr>
          <w:color w:val="000000"/>
          <w:sz w:val="28"/>
          <w:szCs w:val="28"/>
        </w:rPr>
        <w:t xml:space="preserve"> (первоначальный был </w:t>
      </w:r>
      <w:r w:rsidR="00D61DC3" w:rsidRPr="00D61DC3">
        <w:rPr>
          <w:sz w:val="28"/>
          <w:szCs w:val="28"/>
        </w:rPr>
        <w:t>1 577 992,08</w:t>
      </w:r>
      <w:r w:rsidR="00D61DC3">
        <w:rPr>
          <w:sz w:val="28"/>
          <w:szCs w:val="28"/>
        </w:rPr>
        <w:t xml:space="preserve"> тыс. рублей).</w:t>
      </w:r>
    </w:p>
    <w:p w:rsidR="000348F0" w:rsidRPr="00B17526" w:rsidRDefault="000348F0" w:rsidP="000348F0">
      <w:pPr>
        <w:pStyle w:val="35"/>
        <w:spacing w:after="0"/>
        <w:ind w:firstLine="702"/>
        <w:jc w:val="both"/>
      </w:pPr>
      <w:r w:rsidRPr="00B17526">
        <w:rPr>
          <w:sz w:val="28"/>
          <w:szCs w:val="28"/>
        </w:rPr>
        <w:t>Исполнение расходов городского бюджета за 2017 год составило 1 940 312,88 тыс. рублей, это 95,86% от уточненной бюджетной росписи.</w:t>
      </w:r>
    </w:p>
    <w:p w:rsidR="000348F0" w:rsidRPr="00B17526" w:rsidRDefault="000348F0" w:rsidP="000348F0">
      <w:pPr>
        <w:pStyle w:val="35"/>
        <w:spacing w:after="0"/>
        <w:ind w:firstLine="702"/>
        <w:jc w:val="both"/>
        <w:rPr>
          <w:sz w:val="28"/>
          <w:szCs w:val="28"/>
        </w:rPr>
      </w:pPr>
      <w:r w:rsidRPr="00B17526">
        <w:rPr>
          <w:sz w:val="28"/>
          <w:szCs w:val="28"/>
        </w:rPr>
        <w:t>Расходы городского бюджета по функциональному разрезу распределились следующим образом в общем объеме расходов:</w:t>
      </w:r>
    </w:p>
    <w:p w:rsidR="000348F0" w:rsidRPr="00B17526" w:rsidRDefault="000348F0" w:rsidP="000348F0">
      <w:pPr>
        <w:pStyle w:val="35"/>
        <w:numPr>
          <w:ilvl w:val="0"/>
          <w:numId w:val="6"/>
        </w:numPr>
        <w:tabs>
          <w:tab w:val="clear" w:pos="1080"/>
          <w:tab w:val="num" w:pos="1140"/>
        </w:tabs>
        <w:spacing w:after="0"/>
        <w:ind w:left="0" w:firstLine="741"/>
        <w:jc w:val="both"/>
        <w:rPr>
          <w:sz w:val="28"/>
          <w:szCs w:val="28"/>
        </w:rPr>
      </w:pPr>
      <w:r w:rsidRPr="00B17526">
        <w:rPr>
          <w:sz w:val="28"/>
          <w:szCs w:val="28"/>
        </w:rPr>
        <w:t xml:space="preserve">отрасли социальной сферы – 1 520 636,30 тыс. рублей или 78,37%, включающие </w:t>
      </w:r>
      <w:r w:rsidR="005A375B">
        <w:rPr>
          <w:sz w:val="28"/>
          <w:szCs w:val="28"/>
        </w:rPr>
        <w:t>спорт, образование, культуру</w:t>
      </w:r>
      <w:r w:rsidRPr="00B17526">
        <w:rPr>
          <w:sz w:val="28"/>
          <w:szCs w:val="28"/>
        </w:rPr>
        <w:t>, социальную политику</w:t>
      </w:r>
      <w:r w:rsidR="005A375B">
        <w:rPr>
          <w:sz w:val="28"/>
          <w:szCs w:val="28"/>
        </w:rPr>
        <w:t xml:space="preserve">. Значительный объем расходов составляют расходы по отрасли образования </w:t>
      </w:r>
      <w:r w:rsidR="00381F79">
        <w:rPr>
          <w:sz w:val="28"/>
          <w:szCs w:val="28"/>
        </w:rPr>
        <w:t>1 164 467,01 тыс. рублей</w:t>
      </w:r>
      <w:r w:rsidR="00D61DC3">
        <w:rPr>
          <w:sz w:val="28"/>
          <w:szCs w:val="28"/>
        </w:rPr>
        <w:t xml:space="preserve"> или 60% в общем объеме расходов</w:t>
      </w:r>
      <w:r w:rsidRPr="00B17526">
        <w:rPr>
          <w:sz w:val="28"/>
          <w:szCs w:val="28"/>
        </w:rPr>
        <w:t>;</w:t>
      </w:r>
    </w:p>
    <w:p w:rsidR="000348F0" w:rsidRPr="00B17526" w:rsidRDefault="000348F0" w:rsidP="000348F0">
      <w:pPr>
        <w:pStyle w:val="35"/>
        <w:numPr>
          <w:ilvl w:val="0"/>
          <w:numId w:val="6"/>
        </w:numPr>
        <w:tabs>
          <w:tab w:val="clear" w:pos="1080"/>
          <w:tab w:val="num" w:pos="1140"/>
        </w:tabs>
        <w:spacing w:after="0"/>
        <w:ind w:left="0" w:firstLine="741"/>
        <w:jc w:val="both"/>
        <w:rPr>
          <w:sz w:val="28"/>
          <w:szCs w:val="28"/>
        </w:rPr>
      </w:pPr>
      <w:r w:rsidRPr="00B17526">
        <w:rPr>
          <w:sz w:val="28"/>
          <w:szCs w:val="28"/>
        </w:rPr>
        <w:t xml:space="preserve">отрасли национальной экономики, жилищно-коммунального хозяйства, охрана окружающей среды – 308 960,24 тыс. рублей или 15,92%, которые включают в себя </w:t>
      </w:r>
      <w:r w:rsidR="00266B2B">
        <w:rPr>
          <w:sz w:val="28"/>
          <w:szCs w:val="28"/>
        </w:rPr>
        <w:t>водное хозяйство (</w:t>
      </w:r>
      <w:r w:rsidR="00864454">
        <w:rPr>
          <w:sz w:val="28"/>
          <w:szCs w:val="28"/>
        </w:rPr>
        <w:t>разработка ПСД на капитальный ремонт верхней плотины инженерной защиты города)</w:t>
      </w:r>
      <w:r w:rsidRPr="00B17526">
        <w:rPr>
          <w:sz w:val="28"/>
          <w:szCs w:val="28"/>
        </w:rPr>
        <w:t xml:space="preserve">, транспорт, дорожное хозяйство, </w:t>
      </w:r>
      <w:r w:rsidRPr="00B17526">
        <w:rPr>
          <w:sz w:val="28"/>
          <w:szCs w:val="28"/>
        </w:rPr>
        <w:lastRenderedPageBreak/>
        <w:t>другие вопросы в области национальной экономики, жилищно-коммунальное хозя</w:t>
      </w:r>
      <w:r w:rsidR="005A375B">
        <w:rPr>
          <w:sz w:val="28"/>
          <w:szCs w:val="28"/>
        </w:rPr>
        <w:t>йство и охрана окружающей среды</w:t>
      </w:r>
      <w:r w:rsidRPr="00B17526">
        <w:rPr>
          <w:sz w:val="28"/>
          <w:szCs w:val="28"/>
        </w:rPr>
        <w:t>;</w:t>
      </w:r>
    </w:p>
    <w:p w:rsidR="000348F0" w:rsidRPr="00B17526" w:rsidRDefault="000348F0" w:rsidP="000348F0">
      <w:pPr>
        <w:pStyle w:val="35"/>
        <w:numPr>
          <w:ilvl w:val="0"/>
          <w:numId w:val="6"/>
        </w:numPr>
        <w:tabs>
          <w:tab w:val="clear" w:pos="1080"/>
          <w:tab w:val="num" w:pos="1140"/>
        </w:tabs>
        <w:spacing w:after="0"/>
        <w:ind w:left="0" w:firstLine="741"/>
        <w:jc w:val="both"/>
        <w:rPr>
          <w:sz w:val="28"/>
          <w:szCs w:val="28"/>
        </w:rPr>
      </w:pPr>
      <w:r w:rsidRPr="00B17526">
        <w:rPr>
          <w:sz w:val="28"/>
          <w:szCs w:val="28"/>
        </w:rPr>
        <w:t>прочие отрасли – 110  716,34 тыс. рублей или 5,71%, включающие национальную оборону</w:t>
      </w:r>
      <w:r w:rsidR="00266B2B">
        <w:rPr>
          <w:sz w:val="28"/>
          <w:szCs w:val="28"/>
        </w:rPr>
        <w:t xml:space="preserve"> (</w:t>
      </w:r>
      <w:r w:rsidR="00864454">
        <w:rPr>
          <w:sz w:val="28"/>
          <w:szCs w:val="28"/>
        </w:rPr>
        <w:t xml:space="preserve">содержание </w:t>
      </w:r>
      <w:proofErr w:type="spellStart"/>
      <w:r w:rsidR="00864454">
        <w:rPr>
          <w:sz w:val="28"/>
          <w:szCs w:val="28"/>
        </w:rPr>
        <w:t>военно</w:t>
      </w:r>
      <w:proofErr w:type="spellEnd"/>
      <w:r w:rsidR="00864454">
        <w:rPr>
          <w:sz w:val="28"/>
          <w:szCs w:val="28"/>
        </w:rPr>
        <w:t xml:space="preserve"> – учетного стола)</w:t>
      </w:r>
      <w:r w:rsidRPr="00B17526">
        <w:rPr>
          <w:sz w:val="28"/>
          <w:szCs w:val="28"/>
        </w:rPr>
        <w:t>, общегосударственные вопросы и обслуживание государственного и муниципального долга.</w:t>
      </w:r>
    </w:p>
    <w:p w:rsidR="001E2678" w:rsidRPr="001E2678" w:rsidRDefault="001E2678" w:rsidP="001E2678">
      <w:pPr>
        <w:pStyle w:val="35"/>
        <w:spacing w:after="0"/>
        <w:ind w:firstLine="567"/>
        <w:jc w:val="both"/>
        <w:rPr>
          <w:sz w:val="28"/>
          <w:szCs w:val="28"/>
        </w:rPr>
      </w:pPr>
      <w:r>
        <w:rPr>
          <w:sz w:val="28"/>
          <w:szCs w:val="28"/>
        </w:rPr>
        <w:t>В 2017 году проведены крупные ремонты</w:t>
      </w:r>
      <w:r w:rsidR="00EC03EF">
        <w:rPr>
          <w:sz w:val="28"/>
          <w:szCs w:val="28"/>
        </w:rPr>
        <w:t xml:space="preserve"> в учреждениях</w:t>
      </w:r>
      <w:r>
        <w:rPr>
          <w:sz w:val="28"/>
          <w:szCs w:val="28"/>
        </w:rPr>
        <w:t>:</w:t>
      </w:r>
    </w:p>
    <w:p w:rsidR="001E2678" w:rsidRPr="001E2678" w:rsidRDefault="001E2678" w:rsidP="001E2678">
      <w:pPr>
        <w:pStyle w:val="35"/>
        <w:spacing w:after="0"/>
        <w:ind w:firstLine="741"/>
        <w:jc w:val="both"/>
        <w:rPr>
          <w:sz w:val="28"/>
          <w:szCs w:val="28"/>
        </w:rPr>
      </w:pPr>
      <w:r w:rsidRPr="001E2678">
        <w:rPr>
          <w:sz w:val="28"/>
          <w:szCs w:val="28"/>
        </w:rPr>
        <w:t>- выполнены  работы по капитальному ремонту полов игрового спортивного зала   спортивног</w:t>
      </w:r>
      <w:r w:rsidR="001C3C4F">
        <w:rPr>
          <w:sz w:val="28"/>
          <w:szCs w:val="28"/>
        </w:rPr>
        <w:t xml:space="preserve">о комплекса им. В. Ю. Шумилова </w:t>
      </w:r>
      <w:r w:rsidRPr="001E2678">
        <w:rPr>
          <w:sz w:val="28"/>
          <w:szCs w:val="28"/>
        </w:rPr>
        <w:t xml:space="preserve">на общую сумму 1 514,00 </w:t>
      </w:r>
      <w:r w:rsidR="001C3C4F">
        <w:rPr>
          <w:sz w:val="28"/>
          <w:szCs w:val="28"/>
        </w:rPr>
        <w:t xml:space="preserve">тыс. </w:t>
      </w:r>
      <w:r w:rsidRPr="001E2678">
        <w:rPr>
          <w:sz w:val="28"/>
          <w:szCs w:val="28"/>
        </w:rPr>
        <w:t>руб</w:t>
      </w:r>
      <w:r w:rsidR="00284D46">
        <w:rPr>
          <w:sz w:val="28"/>
          <w:szCs w:val="28"/>
        </w:rPr>
        <w:t>лей</w:t>
      </w:r>
      <w:r w:rsidRPr="001E2678">
        <w:rPr>
          <w:sz w:val="28"/>
          <w:szCs w:val="28"/>
        </w:rPr>
        <w:t>;</w:t>
      </w:r>
    </w:p>
    <w:p w:rsidR="001E2678" w:rsidRPr="001E2678" w:rsidRDefault="001E2678" w:rsidP="001E2678">
      <w:pPr>
        <w:pStyle w:val="35"/>
        <w:spacing w:after="0"/>
        <w:ind w:firstLine="741"/>
        <w:jc w:val="both"/>
        <w:rPr>
          <w:sz w:val="28"/>
          <w:szCs w:val="28"/>
        </w:rPr>
      </w:pPr>
      <w:r w:rsidRPr="001E2678">
        <w:rPr>
          <w:sz w:val="28"/>
          <w:szCs w:val="28"/>
        </w:rPr>
        <w:t>- выполнен капитальный ремонт узла учета и управления тепловой энергии в здании МБУ МЦ «Защитник» на сумму 366</w:t>
      </w:r>
      <w:r w:rsidR="001C3C4F">
        <w:rPr>
          <w:sz w:val="28"/>
          <w:szCs w:val="28"/>
        </w:rPr>
        <w:t>,66 тыс.</w:t>
      </w:r>
      <w:r w:rsidRPr="001E2678">
        <w:rPr>
          <w:sz w:val="28"/>
          <w:szCs w:val="28"/>
        </w:rPr>
        <w:t xml:space="preserve"> руб</w:t>
      </w:r>
      <w:r w:rsidR="001C3C4F">
        <w:rPr>
          <w:sz w:val="28"/>
          <w:szCs w:val="28"/>
        </w:rPr>
        <w:t>лей</w:t>
      </w:r>
      <w:r w:rsidRPr="001E2678">
        <w:rPr>
          <w:sz w:val="28"/>
          <w:szCs w:val="28"/>
        </w:rPr>
        <w:t>;</w:t>
      </w:r>
    </w:p>
    <w:p w:rsidR="001E2678" w:rsidRPr="001E2678" w:rsidRDefault="001E2678" w:rsidP="001E2678">
      <w:pPr>
        <w:pStyle w:val="35"/>
        <w:spacing w:after="0"/>
        <w:ind w:firstLine="741"/>
        <w:jc w:val="both"/>
        <w:rPr>
          <w:sz w:val="28"/>
          <w:szCs w:val="28"/>
        </w:rPr>
      </w:pPr>
      <w:r w:rsidRPr="001E2678">
        <w:rPr>
          <w:sz w:val="28"/>
          <w:szCs w:val="28"/>
        </w:rPr>
        <w:t>-проведены работы по   прокладке водопроводной сети и установке септика блок-модуль «Раздевалка»  на стадион «Электрон» на сумму 146</w:t>
      </w:r>
      <w:r w:rsidR="001C3C4F">
        <w:rPr>
          <w:sz w:val="28"/>
          <w:szCs w:val="28"/>
        </w:rPr>
        <w:t>,</w:t>
      </w:r>
      <w:r w:rsidRPr="001E2678">
        <w:rPr>
          <w:sz w:val="28"/>
          <w:szCs w:val="28"/>
        </w:rPr>
        <w:t>99</w:t>
      </w:r>
      <w:r w:rsidR="001C3C4F">
        <w:rPr>
          <w:sz w:val="28"/>
          <w:szCs w:val="28"/>
        </w:rPr>
        <w:t xml:space="preserve"> тыс. рублей;</w:t>
      </w:r>
      <w:r w:rsidRPr="001E2678">
        <w:rPr>
          <w:sz w:val="28"/>
          <w:szCs w:val="28"/>
        </w:rPr>
        <w:t xml:space="preserve"> </w:t>
      </w:r>
    </w:p>
    <w:p w:rsidR="001E2678" w:rsidRPr="001E2678" w:rsidRDefault="001E2678" w:rsidP="001E2678">
      <w:pPr>
        <w:pStyle w:val="35"/>
        <w:spacing w:after="0"/>
        <w:ind w:firstLine="741"/>
        <w:jc w:val="both"/>
        <w:rPr>
          <w:sz w:val="28"/>
          <w:szCs w:val="28"/>
        </w:rPr>
      </w:pPr>
      <w:r w:rsidRPr="001E2678">
        <w:rPr>
          <w:sz w:val="28"/>
          <w:szCs w:val="28"/>
        </w:rPr>
        <w:t>-выполнены работы по</w:t>
      </w:r>
      <w:r>
        <w:rPr>
          <w:sz w:val="28"/>
          <w:szCs w:val="28"/>
        </w:rPr>
        <w:t xml:space="preserve"> текущему ремонту окон </w:t>
      </w:r>
      <w:proofErr w:type="gramStart"/>
      <w:r>
        <w:rPr>
          <w:sz w:val="28"/>
          <w:szCs w:val="28"/>
        </w:rPr>
        <w:t>спорткомплексе</w:t>
      </w:r>
      <w:proofErr w:type="gramEnd"/>
      <w:r>
        <w:rPr>
          <w:sz w:val="28"/>
          <w:szCs w:val="28"/>
        </w:rPr>
        <w:t xml:space="preserve"> им. В.П. Шумилова и в спортивном зале «Строитель»</w:t>
      </w:r>
      <w:r w:rsidRPr="001E2678">
        <w:rPr>
          <w:sz w:val="28"/>
          <w:szCs w:val="28"/>
        </w:rPr>
        <w:t xml:space="preserve">  на общую сумму 238</w:t>
      </w:r>
      <w:r w:rsidR="001C3C4F">
        <w:rPr>
          <w:sz w:val="28"/>
          <w:szCs w:val="28"/>
        </w:rPr>
        <w:t xml:space="preserve">,33 тыс. </w:t>
      </w:r>
      <w:r w:rsidRPr="001E2678">
        <w:rPr>
          <w:sz w:val="28"/>
          <w:szCs w:val="28"/>
        </w:rPr>
        <w:t>руб</w:t>
      </w:r>
      <w:r w:rsidR="001C3C4F">
        <w:rPr>
          <w:sz w:val="28"/>
          <w:szCs w:val="28"/>
        </w:rPr>
        <w:t>лей;</w:t>
      </w:r>
      <w:r w:rsidRPr="001E2678">
        <w:rPr>
          <w:sz w:val="28"/>
          <w:szCs w:val="28"/>
        </w:rPr>
        <w:t xml:space="preserve"> </w:t>
      </w:r>
    </w:p>
    <w:p w:rsidR="001C3C4F" w:rsidRDefault="001C3C4F" w:rsidP="001C3C4F">
      <w:pPr>
        <w:ind w:firstLine="686"/>
        <w:jc w:val="both"/>
        <w:rPr>
          <w:color w:val="000000"/>
          <w:sz w:val="28"/>
          <w:szCs w:val="28"/>
        </w:rPr>
      </w:pPr>
      <w:r>
        <w:rPr>
          <w:color w:val="000000"/>
          <w:sz w:val="28"/>
          <w:szCs w:val="28"/>
        </w:rPr>
        <w:t>- выполнены   р</w:t>
      </w:r>
      <w:r w:rsidRPr="003A5939">
        <w:rPr>
          <w:color w:val="000000"/>
          <w:sz w:val="28"/>
          <w:szCs w:val="28"/>
        </w:rPr>
        <w:t>аботы по покраске металлических конструкций для ограждения территории МБУ ДО ДМШ г</w:t>
      </w:r>
      <w:proofErr w:type="gramStart"/>
      <w:r w:rsidRPr="003A5939">
        <w:rPr>
          <w:color w:val="000000"/>
          <w:sz w:val="28"/>
          <w:szCs w:val="28"/>
        </w:rPr>
        <w:t>.М</w:t>
      </w:r>
      <w:proofErr w:type="gramEnd"/>
      <w:r w:rsidRPr="003A5939">
        <w:rPr>
          <w:color w:val="000000"/>
          <w:sz w:val="28"/>
          <w:szCs w:val="28"/>
        </w:rPr>
        <w:t>инусинск</w:t>
      </w:r>
      <w:r>
        <w:rPr>
          <w:color w:val="000000"/>
          <w:sz w:val="28"/>
          <w:szCs w:val="28"/>
        </w:rPr>
        <w:t xml:space="preserve"> в сумме 385,52 тыс. рублей;</w:t>
      </w:r>
    </w:p>
    <w:p w:rsidR="00381F79" w:rsidRDefault="001C3C4F" w:rsidP="001C3C4F">
      <w:pPr>
        <w:pStyle w:val="35"/>
        <w:spacing w:after="0"/>
        <w:ind w:firstLine="709"/>
        <w:jc w:val="both"/>
        <w:rPr>
          <w:color w:val="000000"/>
          <w:sz w:val="28"/>
          <w:szCs w:val="28"/>
        </w:rPr>
      </w:pPr>
      <w:r>
        <w:rPr>
          <w:color w:val="000000"/>
          <w:sz w:val="28"/>
          <w:szCs w:val="28"/>
        </w:rPr>
        <w:t xml:space="preserve"> - проведены </w:t>
      </w:r>
      <w:r w:rsidRPr="00DD35D1">
        <w:rPr>
          <w:color w:val="000000"/>
          <w:sz w:val="28"/>
          <w:szCs w:val="28"/>
        </w:rPr>
        <w:t>работы по устройству разделительных кабин в санузлах МБУ ДО ДМШ г. Минусинска</w:t>
      </w:r>
      <w:r>
        <w:rPr>
          <w:color w:val="000000"/>
          <w:sz w:val="28"/>
          <w:szCs w:val="28"/>
        </w:rPr>
        <w:t xml:space="preserve"> на  сумму   211,6  тыс. рублей.</w:t>
      </w:r>
    </w:p>
    <w:p w:rsidR="00C9678C" w:rsidRDefault="009B2A77" w:rsidP="009B2A77">
      <w:pPr>
        <w:autoSpaceDE w:val="0"/>
        <w:autoSpaceDN w:val="0"/>
        <w:adjustRightInd w:val="0"/>
        <w:ind w:firstLine="709"/>
        <w:jc w:val="both"/>
      </w:pPr>
      <w:r>
        <w:rPr>
          <w:rFonts w:ascii="Times New Roman CYR" w:hAnsi="Times New Roman CYR" w:cs="Times New Roman CYR"/>
          <w:sz w:val="28"/>
          <w:szCs w:val="28"/>
        </w:rPr>
        <w:t>- н</w:t>
      </w:r>
      <w:r w:rsidR="00C9678C" w:rsidRPr="0040028D">
        <w:rPr>
          <w:rFonts w:ascii="Times New Roman CYR" w:hAnsi="Times New Roman CYR" w:cs="Times New Roman CYR"/>
          <w:sz w:val="28"/>
          <w:szCs w:val="28"/>
        </w:rPr>
        <w:t xml:space="preserve">а обеспечение доступности приоритетных объектов и услуг в приоритетных сферах жизнедеятельности инвалидов и других </w:t>
      </w:r>
      <w:proofErr w:type="spellStart"/>
      <w:r w:rsidR="00C9678C" w:rsidRPr="0040028D">
        <w:rPr>
          <w:rFonts w:ascii="Times New Roman CYR" w:hAnsi="Times New Roman CYR" w:cs="Times New Roman CYR"/>
          <w:sz w:val="28"/>
          <w:szCs w:val="28"/>
        </w:rPr>
        <w:t>маломобильных</w:t>
      </w:r>
      <w:proofErr w:type="spellEnd"/>
      <w:r w:rsidR="00C9678C" w:rsidRPr="0040028D">
        <w:rPr>
          <w:rFonts w:ascii="Times New Roman CYR" w:hAnsi="Times New Roman CYR" w:cs="Times New Roman CYR"/>
          <w:sz w:val="28"/>
          <w:szCs w:val="28"/>
        </w:rPr>
        <w:t xml:space="preserve"> групп населения в МАДОУ «Детский сад №3» направлено </w:t>
      </w:r>
      <w:r w:rsidR="00D65142">
        <w:rPr>
          <w:rFonts w:ascii="Times New Roman CYR" w:hAnsi="Times New Roman CYR" w:cs="Times New Roman CYR"/>
          <w:sz w:val="28"/>
          <w:szCs w:val="28"/>
        </w:rPr>
        <w:t>495,0 тыс. руб.</w:t>
      </w:r>
      <w:r w:rsidR="00C9678C" w:rsidRPr="0040028D">
        <w:rPr>
          <w:rFonts w:ascii="Times New Roman CYR" w:hAnsi="Times New Roman CYR" w:cs="Times New Roman CYR"/>
          <w:sz w:val="28"/>
          <w:szCs w:val="28"/>
        </w:rPr>
        <w:t xml:space="preserve"> на проведение капитального ремонта крыльца</w:t>
      </w:r>
      <w:r>
        <w:rPr>
          <w:rFonts w:ascii="Times New Roman CYR" w:hAnsi="Times New Roman CYR" w:cs="Times New Roman CYR"/>
          <w:sz w:val="28"/>
          <w:szCs w:val="28"/>
        </w:rPr>
        <w:t>;</w:t>
      </w:r>
    </w:p>
    <w:p w:rsidR="00C9678C" w:rsidRDefault="009B2A77" w:rsidP="009B2A77">
      <w:pPr>
        <w:pStyle w:val="3"/>
        <w:numPr>
          <w:ilvl w:val="0"/>
          <w:numId w:val="0"/>
        </w:numPr>
        <w:tabs>
          <w:tab w:val="num" w:pos="0"/>
          <w:tab w:val="num" w:pos="360"/>
        </w:tabs>
        <w:spacing w:before="120"/>
        <w:ind w:firstLine="709"/>
        <w:jc w:val="both"/>
        <w:rPr>
          <w:b w:val="0"/>
          <w:smallCaps w:val="0"/>
        </w:rPr>
      </w:pPr>
      <w:r>
        <w:rPr>
          <w:b w:val="0"/>
          <w:smallCaps w:val="0"/>
        </w:rPr>
        <w:t xml:space="preserve">- </w:t>
      </w:r>
      <w:r w:rsidR="00C9678C">
        <w:rPr>
          <w:b w:val="0"/>
          <w:smallCaps w:val="0"/>
        </w:rPr>
        <w:t xml:space="preserve">проведен ремонт асфальтового покрытия в МАДОУ «Детский сад № 3» </w:t>
      </w:r>
      <w:r>
        <w:rPr>
          <w:b w:val="0"/>
          <w:smallCaps w:val="0"/>
        </w:rPr>
        <w:t>на сумму</w:t>
      </w:r>
      <w:r w:rsidR="00C9678C">
        <w:rPr>
          <w:b w:val="0"/>
          <w:smallCaps w:val="0"/>
        </w:rPr>
        <w:t xml:space="preserve"> 1 286,0 тыс. руб.; </w:t>
      </w:r>
    </w:p>
    <w:p w:rsidR="009B2A77" w:rsidRDefault="009B2A77" w:rsidP="009B2A77">
      <w:pPr>
        <w:widowControl w:val="0"/>
        <w:spacing w:before="120"/>
        <w:ind w:firstLine="686"/>
        <w:jc w:val="both"/>
        <w:rPr>
          <w:rFonts w:ascii="Times New Roman CYR" w:hAnsi="Times New Roman CYR" w:cs="Times New Roman CYR"/>
          <w:sz w:val="28"/>
          <w:szCs w:val="28"/>
        </w:rPr>
      </w:pPr>
      <w:r>
        <w:rPr>
          <w:rFonts w:ascii="Times New Roman CYR" w:hAnsi="Times New Roman CYR" w:cs="Times New Roman CYR"/>
          <w:sz w:val="28"/>
          <w:szCs w:val="28"/>
        </w:rPr>
        <w:t>- проведен капитальный ремонт МОБУ СОШ № 3 на сумму 6 574,00 тыс. рублей;</w:t>
      </w:r>
    </w:p>
    <w:p w:rsidR="009B2A77" w:rsidRDefault="009B2A77" w:rsidP="009B2A77">
      <w:pPr>
        <w:widowControl w:val="0"/>
        <w:spacing w:before="120"/>
        <w:ind w:firstLine="686"/>
        <w:jc w:val="both"/>
        <w:rPr>
          <w:rFonts w:ascii="Times New Roman CYR" w:hAnsi="Times New Roman CYR" w:cs="Times New Roman CYR"/>
          <w:sz w:val="28"/>
          <w:szCs w:val="28"/>
        </w:rPr>
      </w:pPr>
      <w:r>
        <w:rPr>
          <w:rFonts w:ascii="Times New Roman CYR" w:hAnsi="Times New Roman CYR" w:cs="Times New Roman CYR"/>
          <w:sz w:val="28"/>
          <w:szCs w:val="28"/>
        </w:rPr>
        <w:t>- проведено устройство спортивной площадки МОБУ СОШ № 3, смена оконных блоков в МОБУ СОШ № 9 и МОБУ СОШ № 12 на сумму 5 051,3 тыс. рублей;</w:t>
      </w:r>
    </w:p>
    <w:p w:rsidR="00EC03EF" w:rsidRDefault="00EC03EF" w:rsidP="009B2A7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произведено устранение предписаний надзорных органов </w:t>
      </w:r>
      <w:proofErr w:type="gramStart"/>
      <w:r>
        <w:rPr>
          <w:rFonts w:ascii="Times New Roman CYR" w:hAnsi="Times New Roman CYR" w:cs="Times New Roman CYR"/>
          <w:sz w:val="28"/>
          <w:szCs w:val="28"/>
        </w:rPr>
        <w:t>по</w:t>
      </w:r>
      <w:proofErr w:type="gramEnd"/>
      <w:r>
        <w:rPr>
          <w:rFonts w:ascii="Times New Roman CYR" w:hAnsi="Times New Roman CYR" w:cs="Times New Roman CYR"/>
          <w:sz w:val="28"/>
          <w:szCs w:val="28"/>
        </w:rPr>
        <w:t xml:space="preserve"> смена оконных блоков в школах 9, 12, 2 в сумме 3 132,7 тыс. рублей</w:t>
      </w:r>
    </w:p>
    <w:p w:rsidR="00EC03EF" w:rsidRPr="00EC03EF" w:rsidRDefault="00EC03EF" w:rsidP="00EC03EF">
      <w:pPr>
        <w:widowControl w:val="0"/>
        <w:ind w:firstLine="686"/>
        <w:jc w:val="both"/>
        <w:rPr>
          <w:color w:val="000000"/>
          <w:sz w:val="28"/>
          <w:szCs w:val="28"/>
        </w:rPr>
      </w:pPr>
      <w:r w:rsidRPr="00EC03EF">
        <w:rPr>
          <w:color w:val="000000"/>
          <w:sz w:val="28"/>
          <w:szCs w:val="28"/>
        </w:rPr>
        <w:t>- проведен ремонт, находящегося в муниципальной собственности здания, в котором расположен Минусинский территориальный отдел агентства ЗАГС Красноярского края в сумме 4</w:t>
      </w:r>
      <w:r w:rsidR="00284D46">
        <w:rPr>
          <w:color w:val="000000"/>
          <w:sz w:val="28"/>
          <w:szCs w:val="28"/>
        </w:rPr>
        <w:t xml:space="preserve"> </w:t>
      </w:r>
      <w:r w:rsidRPr="00EC03EF">
        <w:rPr>
          <w:color w:val="000000"/>
          <w:sz w:val="28"/>
          <w:szCs w:val="28"/>
        </w:rPr>
        <w:t>300 тыс. рублей;</w:t>
      </w:r>
    </w:p>
    <w:p w:rsidR="00EC03EF" w:rsidRDefault="00EC03EF" w:rsidP="00EC03EF">
      <w:pPr>
        <w:widowControl w:val="0"/>
        <w:ind w:firstLine="686"/>
        <w:jc w:val="both"/>
        <w:rPr>
          <w:color w:val="000000"/>
          <w:sz w:val="28"/>
          <w:szCs w:val="28"/>
        </w:rPr>
      </w:pPr>
      <w:proofErr w:type="gramStart"/>
      <w:r w:rsidRPr="00EC03EF">
        <w:rPr>
          <w:color w:val="000000"/>
          <w:sz w:val="28"/>
          <w:szCs w:val="28"/>
        </w:rPr>
        <w:t>- проведен ремонт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в общей сумме 40 040 тыс. рублей (ул. Абаканская (от ул. Гагарина до ул. Тимирязева (с карманами) - 2,32 км); ул. Советская (от ул. Абаканская до ул. Ботаническая – 0,66 км);</w:t>
      </w:r>
      <w:proofErr w:type="gramEnd"/>
      <w:r w:rsidRPr="00EC03EF">
        <w:rPr>
          <w:color w:val="000000"/>
          <w:sz w:val="28"/>
          <w:szCs w:val="28"/>
        </w:rPr>
        <w:t xml:space="preserve"> ул. Вокзальная (от ул. </w:t>
      </w:r>
      <w:proofErr w:type="spellStart"/>
      <w:r w:rsidRPr="00EC03EF">
        <w:rPr>
          <w:color w:val="000000"/>
          <w:sz w:val="28"/>
          <w:szCs w:val="28"/>
        </w:rPr>
        <w:t>Сотниченко</w:t>
      </w:r>
      <w:proofErr w:type="spellEnd"/>
      <w:r w:rsidRPr="00EC03EF">
        <w:rPr>
          <w:color w:val="000000"/>
          <w:sz w:val="28"/>
          <w:szCs w:val="28"/>
        </w:rPr>
        <w:t xml:space="preserve"> до ул. Набережная – 1 ,55 км);</w:t>
      </w:r>
    </w:p>
    <w:p w:rsidR="00FB5341" w:rsidRPr="00EC03EF" w:rsidRDefault="00FB5341" w:rsidP="00EC03EF">
      <w:pPr>
        <w:widowControl w:val="0"/>
        <w:ind w:firstLine="686"/>
        <w:jc w:val="both"/>
        <w:rPr>
          <w:color w:val="000000"/>
          <w:sz w:val="28"/>
          <w:szCs w:val="28"/>
        </w:rPr>
      </w:pPr>
      <w:r>
        <w:rPr>
          <w:color w:val="000000"/>
          <w:sz w:val="28"/>
          <w:szCs w:val="28"/>
        </w:rPr>
        <w:t xml:space="preserve">- проведен ремонт автомобильных дорог за счет средств дорожного фонда </w:t>
      </w:r>
      <w:r>
        <w:rPr>
          <w:color w:val="000000"/>
          <w:sz w:val="28"/>
          <w:szCs w:val="28"/>
        </w:rPr>
        <w:lastRenderedPageBreak/>
        <w:t>города Минусинска  в сумме 12 064,27 тыс. рублей.</w:t>
      </w:r>
    </w:p>
    <w:p w:rsidR="00EC03EF" w:rsidRPr="00EC03EF" w:rsidRDefault="00EC03EF" w:rsidP="00EC03EF">
      <w:pPr>
        <w:widowControl w:val="0"/>
        <w:ind w:firstLine="686"/>
        <w:jc w:val="both"/>
        <w:rPr>
          <w:color w:val="000000"/>
          <w:sz w:val="28"/>
          <w:szCs w:val="28"/>
        </w:rPr>
      </w:pPr>
      <w:r w:rsidRPr="00EC03EF">
        <w:rPr>
          <w:color w:val="000000"/>
          <w:sz w:val="28"/>
          <w:szCs w:val="28"/>
        </w:rPr>
        <w:t xml:space="preserve">- проведен капитальный ремонт участков водопроводной сети по ул. Комарова, ул. Тимирязева, ул. </w:t>
      </w:r>
      <w:proofErr w:type="spellStart"/>
      <w:r w:rsidRPr="00EC03EF">
        <w:rPr>
          <w:color w:val="000000"/>
          <w:sz w:val="28"/>
          <w:szCs w:val="28"/>
        </w:rPr>
        <w:t>Скворцовская</w:t>
      </w:r>
      <w:proofErr w:type="spellEnd"/>
      <w:r w:rsidRPr="00EC03EF">
        <w:rPr>
          <w:color w:val="000000"/>
          <w:sz w:val="28"/>
          <w:szCs w:val="28"/>
        </w:rPr>
        <w:t xml:space="preserve"> в сумме 10 302 тыс. рублей.</w:t>
      </w:r>
    </w:p>
    <w:p w:rsidR="00D65142" w:rsidRDefault="00D65142" w:rsidP="003D0AB9">
      <w:pPr>
        <w:pStyle w:val="35"/>
        <w:spacing w:after="0"/>
        <w:ind w:firstLine="709"/>
        <w:jc w:val="both"/>
        <w:rPr>
          <w:sz w:val="28"/>
          <w:szCs w:val="28"/>
        </w:rPr>
      </w:pPr>
      <w:r>
        <w:rPr>
          <w:sz w:val="28"/>
          <w:szCs w:val="28"/>
        </w:rPr>
        <w:t>В 2017 году произведена разработка проектно – сметной документации на капитальный ремонт верхней плотины инженерной защиты города Минусинска на сумму 2 550,00 тыс. рублей.</w:t>
      </w:r>
    </w:p>
    <w:p w:rsidR="00EC03EF" w:rsidRDefault="00284D46" w:rsidP="003D0AB9">
      <w:pPr>
        <w:pStyle w:val="35"/>
        <w:spacing w:after="0"/>
        <w:ind w:firstLine="709"/>
        <w:jc w:val="both"/>
        <w:rPr>
          <w:sz w:val="28"/>
          <w:szCs w:val="28"/>
        </w:rPr>
      </w:pPr>
      <w:r>
        <w:rPr>
          <w:sz w:val="28"/>
          <w:szCs w:val="28"/>
        </w:rPr>
        <w:t>В 2017 году за счет средств городского бюджета в сумме 16,00 млн. рублей было приобретено 10 квартир в целях формирования служебного жилья для работников Минусинская межрайонная больница.</w:t>
      </w:r>
    </w:p>
    <w:p w:rsidR="00D65142" w:rsidRDefault="00D65142" w:rsidP="003D0AB9">
      <w:pPr>
        <w:pStyle w:val="35"/>
        <w:spacing w:after="0"/>
        <w:ind w:firstLine="709"/>
        <w:jc w:val="both"/>
        <w:rPr>
          <w:sz w:val="28"/>
          <w:szCs w:val="28"/>
        </w:rPr>
      </w:pPr>
      <w:r>
        <w:rPr>
          <w:sz w:val="28"/>
          <w:szCs w:val="28"/>
        </w:rPr>
        <w:t>В Детскую музыкальную школу приобретен концертный рояль за счет средств городского бюджета в сумме 3 200,00 тыс. рублей.</w:t>
      </w:r>
    </w:p>
    <w:p w:rsidR="0009024C" w:rsidRDefault="0009024C" w:rsidP="003D0AB9">
      <w:pPr>
        <w:pStyle w:val="35"/>
        <w:spacing w:after="0"/>
        <w:ind w:firstLine="709"/>
        <w:jc w:val="both"/>
        <w:rPr>
          <w:sz w:val="28"/>
          <w:szCs w:val="28"/>
        </w:rPr>
      </w:pPr>
      <w:proofErr w:type="spellStart"/>
      <w:r>
        <w:rPr>
          <w:sz w:val="28"/>
          <w:szCs w:val="28"/>
        </w:rPr>
        <w:t>Софинансирование</w:t>
      </w:r>
      <w:proofErr w:type="spellEnd"/>
      <w:r>
        <w:rPr>
          <w:sz w:val="28"/>
          <w:szCs w:val="28"/>
        </w:rPr>
        <w:t xml:space="preserve"> из средств городского бюджета в сумме 8 млн. рублей позволило привлечь средства краевого бюджета в сумме 263 млн. рублей.</w:t>
      </w:r>
    </w:p>
    <w:p w:rsidR="005A75C0" w:rsidRDefault="005A75C0" w:rsidP="003D0AB9">
      <w:pPr>
        <w:pStyle w:val="35"/>
        <w:spacing w:after="0"/>
        <w:ind w:firstLine="709"/>
        <w:jc w:val="both"/>
        <w:rPr>
          <w:sz w:val="28"/>
          <w:szCs w:val="28"/>
        </w:rPr>
      </w:pPr>
      <w:r w:rsidRPr="00B17526">
        <w:rPr>
          <w:sz w:val="28"/>
          <w:szCs w:val="28"/>
        </w:rPr>
        <w:t>Публичные нормативные обязательства, предусмотренные во исполнение Решения Минусинского городского Совета депутатов от 24.12.2012 № 3-53р "Об утверждении Положения о Почетном гражданине города Минусинска", исполнены в сумме 50,0 тыс. рублей</w:t>
      </w:r>
      <w:r w:rsidR="008D6AA1">
        <w:rPr>
          <w:sz w:val="28"/>
          <w:szCs w:val="28"/>
        </w:rPr>
        <w:t xml:space="preserve"> (10 человек)</w:t>
      </w:r>
      <w:r w:rsidRPr="00B17526">
        <w:rPr>
          <w:sz w:val="28"/>
          <w:szCs w:val="28"/>
        </w:rPr>
        <w:t>.</w:t>
      </w:r>
    </w:p>
    <w:p w:rsidR="005A75C0" w:rsidRPr="00B17526" w:rsidRDefault="005A75C0" w:rsidP="005A75C0">
      <w:pPr>
        <w:pStyle w:val="35"/>
        <w:spacing w:after="0"/>
        <w:ind w:firstLine="702"/>
        <w:jc w:val="both"/>
        <w:rPr>
          <w:sz w:val="28"/>
          <w:szCs w:val="28"/>
        </w:rPr>
      </w:pPr>
      <w:r w:rsidRPr="00B17526">
        <w:rPr>
          <w:sz w:val="28"/>
          <w:szCs w:val="28"/>
        </w:rPr>
        <w:t>Исполнение городского бюджета в 2017 году осуществлялось в программном формате. На городском уровне реализовывал</w:t>
      </w:r>
      <w:r w:rsidR="005A375B">
        <w:rPr>
          <w:sz w:val="28"/>
          <w:szCs w:val="28"/>
        </w:rPr>
        <w:t>ись 15 муниципальных  программ</w:t>
      </w:r>
      <w:r w:rsidRPr="00B17526">
        <w:rPr>
          <w:sz w:val="28"/>
          <w:szCs w:val="28"/>
        </w:rPr>
        <w:t>. Исполнение городского бюджета в рамках муниципальных программ составило 1 889 860,10 или 95,78%</w:t>
      </w:r>
    </w:p>
    <w:p w:rsidR="003E4407" w:rsidRPr="0004684A" w:rsidRDefault="003E4407" w:rsidP="003E4407">
      <w:pPr>
        <w:tabs>
          <w:tab w:val="left" w:pos="1080"/>
        </w:tabs>
        <w:spacing w:after="120"/>
        <w:jc w:val="both"/>
        <w:rPr>
          <w:sz w:val="28"/>
          <w:szCs w:val="28"/>
        </w:rPr>
      </w:pPr>
      <w:r>
        <w:rPr>
          <w:sz w:val="28"/>
          <w:szCs w:val="28"/>
        </w:rPr>
        <w:tab/>
      </w:r>
      <w:r w:rsidRPr="0004684A">
        <w:rPr>
          <w:sz w:val="28"/>
          <w:szCs w:val="28"/>
        </w:rPr>
        <w:t>В 201</w:t>
      </w:r>
      <w:r w:rsidR="005A75C0">
        <w:rPr>
          <w:sz w:val="28"/>
          <w:szCs w:val="28"/>
        </w:rPr>
        <w:t>7</w:t>
      </w:r>
      <w:r w:rsidRPr="0004684A">
        <w:rPr>
          <w:sz w:val="28"/>
          <w:szCs w:val="28"/>
        </w:rPr>
        <w:t xml:space="preserve"> году, так же как и в предыдущие годы, не допускалось образование кредиторской задолженности перед гражданами, своевременно и в полном объеме выплачивалась заработная плата. </w:t>
      </w:r>
    </w:p>
    <w:p w:rsidR="00381F79" w:rsidRDefault="003E4407" w:rsidP="003E4407">
      <w:pPr>
        <w:spacing w:before="60"/>
        <w:ind w:firstLine="741"/>
        <w:jc w:val="both"/>
        <w:rPr>
          <w:sz w:val="28"/>
          <w:szCs w:val="28"/>
        </w:rPr>
      </w:pPr>
      <w:proofErr w:type="gramStart"/>
      <w:r w:rsidRPr="00190938">
        <w:rPr>
          <w:sz w:val="28"/>
          <w:szCs w:val="28"/>
        </w:rPr>
        <w:t>В целях обеспечения доступности информации для потребителей</w:t>
      </w:r>
      <w:r w:rsidRPr="0004684A">
        <w:rPr>
          <w:sz w:val="28"/>
          <w:szCs w:val="28"/>
        </w:rPr>
        <w:t xml:space="preserve"> услуг в </w:t>
      </w:r>
      <w:r w:rsidRPr="0043408A">
        <w:rPr>
          <w:sz w:val="28"/>
          <w:szCs w:val="28"/>
        </w:rPr>
        <w:t>201</w:t>
      </w:r>
      <w:r w:rsidR="005A75C0">
        <w:rPr>
          <w:sz w:val="28"/>
          <w:szCs w:val="28"/>
        </w:rPr>
        <w:t>7</w:t>
      </w:r>
      <w:r w:rsidRPr="0043408A">
        <w:rPr>
          <w:sz w:val="28"/>
          <w:szCs w:val="28"/>
        </w:rPr>
        <w:t xml:space="preserve"> году продолжена работа по актуализации размещенной информации о муниципальных учреждениях на официальном сайте в сети Интернет </w:t>
      </w:r>
      <w:hyperlink r:id="rId8" w:history="1">
        <w:r w:rsidRPr="0043408A">
          <w:rPr>
            <w:sz w:val="28"/>
            <w:szCs w:val="28"/>
            <w:u w:val="single"/>
          </w:rPr>
          <w:t>www.bus.gov.ru</w:t>
        </w:r>
      </w:hyperlink>
      <w:r w:rsidR="000C24B1">
        <w:rPr>
          <w:sz w:val="28"/>
          <w:szCs w:val="28"/>
          <w:u w:val="single"/>
        </w:rPr>
        <w:t>.</w:t>
      </w:r>
      <w:r w:rsidR="005A75C0">
        <w:rPr>
          <w:sz w:val="28"/>
          <w:szCs w:val="28"/>
          <w:u w:val="single"/>
        </w:rPr>
        <w:t xml:space="preserve"> </w:t>
      </w:r>
      <w:r w:rsidR="005A75C0">
        <w:rPr>
          <w:sz w:val="28"/>
          <w:szCs w:val="28"/>
        </w:rPr>
        <w:t>По и</w:t>
      </w:r>
      <w:r w:rsidR="00FD1B79">
        <w:rPr>
          <w:sz w:val="28"/>
          <w:szCs w:val="28"/>
        </w:rPr>
        <w:t xml:space="preserve">тогам 2017 года по результатам мониторинга, проведенного Министерством финансов Красноярского края, муниципальное образование город Минусинск </w:t>
      </w:r>
      <w:r w:rsidR="00381F79">
        <w:rPr>
          <w:sz w:val="28"/>
          <w:szCs w:val="28"/>
        </w:rPr>
        <w:t>вошло в число 4 территорий</w:t>
      </w:r>
      <w:r w:rsidR="00864454">
        <w:rPr>
          <w:sz w:val="28"/>
          <w:szCs w:val="28"/>
        </w:rPr>
        <w:t xml:space="preserve"> (из 61 территории)</w:t>
      </w:r>
      <w:r w:rsidR="00381F79">
        <w:rPr>
          <w:sz w:val="28"/>
          <w:szCs w:val="28"/>
        </w:rPr>
        <w:t>, достигших 100% -го размещения информации.</w:t>
      </w:r>
      <w:proofErr w:type="gramEnd"/>
    </w:p>
    <w:p w:rsidR="00455CA0" w:rsidRDefault="003E4407" w:rsidP="00455CA0">
      <w:pPr>
        <w:spacing w:after="120"/>
        <w:ind w:firstLine="709"/>
        <w:jc w:val="both"/>
        <w:rPr>
          <w:sz w:val="28"/>
          <w:szCs w:val="28"/>
        </w:rPr>
      </w:pPr>
      <w:r>
        <w:rPr>
          <w:sz w:val="24"/>
          <w:szCs w:val="24"/>
        </w:rPr>
        <w:tab/>
      </w:r>
      <w:r>
        <w:rPr>
          <w:sz w:val="24"/>
          <w:szCs w:val="24"/>
        </w:rPr>
        <w:tab/>
      </w:r>
      <w:r w:rsidR="00455CA0" w:rsidRPr="00876E8B">
        <w:rPr>
          <w:sz w:val="28"/>
          <w:szCs w:val="28"/>
        </w:rPr>
        <w:t>Статьей 20 решения Минусинского городского Совета депутатов «О бюджете города Минусинска на 201</w:t>
      </w:r>
      <w:r w:rsidR="0082549C">
        <w:rPr>
          <w:sz w:val="28"/>
          <w:szCs w:val="28"/>
        </w:rPr>
        <w:t>7</w:t>
      </w:r>
      <w:r w:rsidR="00455CA0" w:rsidRPr="00876E8B">
        <w:rPr>
          <w:sz w:val="28"/>
          <w:szCs w:val="28"/>
        </w:rPr>
        <w:t xml:space="preserve"> год и плановый период 201</w:t>
      </w:r>
      <w:r w:rsidR="0082549C">
        <w:rPr>
          <w:sz w:val="28"/>
          <w:szCs w:val="28"/>
        </w:rPr>
        <w:t>8</w:t>
      </w:r>
      <w:r w:rsidR="00455CA0" w:rsidRPr="00876E8B">
        <w:rPr>
          <w:sz w:val="28"/>
          <w:szCs w:val="28"/>
        </w:rPr>
        <w:t>-201</w:t>
      </w:r>
      <w:r w:rsidR="0082549C">
        <w:rPr>
          <w:sz w:val="28"/>
          <w:szCs w:val="28"/>
        </w:rPr>
        <w:t>9</w:t>
      </w:r>
      <w:r w:rsidR="00455CA0" w:rsidRPr="00876E8B">
        <w:rPr>
          <w:sz w:val="28"/>
          <w:szCs w:val="28"/>
        </w:rPr>
        <w:t xml:space="preserve"> годов» первоначально был утвержден объем резервного фонда Администрации города Минусинск</w:t>
      </w:r>
      <w:r w:rsidR="005B1A28">
        <w:rPr>
          <w:sz w:val="28"/>
          <w:szCs w:val="28"/>
        </w:rPr>
        <w:t>а в размере 300,00 тыс. рублей</w:t>
      </w:r>
      <w:r w:rsidR="00455CA0" w:rsidRPr="00876E8B">
        <w:rPr>
          <w:sz w:val="28"/>
          <w:szCs w:val="28"/>
        </w:rPr>
        <w:t>.</w:t>
      </w:r>
      <w:r w:rsidR="005B1A28">
        <w:rPr>
          <w:sz w:val="28"/>
          <w:szCs w:val="28"/>
        </w:rPr>
        <w:t xml:space="preserve"> Данные денежные средства не потребовались.</w:t>
      </w:r>
    </w:p>
    <w:p w:rsidR="00455CA0" w:rsidRPr="00E51D28" w:rsidRDefault="00455CA0" w:rsidP="00455CA0">
      <w:pPr>
        <w:spacing w:after="240"/>
        <w:ind w:firstLine="720"/>
        <w:jc w:val="both"/>
        <w:rPr>
          <w:sz w:val="28"/>
          <w:szCs w:val="28"/>
        </w:rPr>
      </w:pPr>
      <w:r w:rsidRPr="00E51D28">
        <w:rPr>
          <w:sz w:val="28"/>
          <w:szCs w:val="28"/>
        </w:rPr>
        <w:t xml:space="preserve">Таким образом, </w:t>
      </w:r>
      <w:proofErr w:type="gramStart"/>
      <w:r w:rsidRPr="00E51D28">
        <w:rPr>
          <w:sz w:val="28"/>
          <w:szCs w:val="28"/>
        </w:rPr>
        <w:t>задачи, поставленные при планировании городского бюджета на 201</w:t>
      </w:r>
      <w:r w:rsidR="0082549C">
        <w:rPr>
          <w:sz w:val="28"/>
          <w:szCs w:val="28"/>
        </w:rPr>
        <w:t>7</w:t>
      </w:r>
      <w:r w:rsidRPr="00E51D28">
        <w:rPr>
          <w:sz w:val="28"/>
          <w:szCs w:val="28"/>
        </w:rPr>
        <w:t xml:space="preserve"> год были</w:t>
      </w:r>
      <w:proofErr w:type="gramEnd"/>
      <w:r w:rsidRPr="00E51D28">
        <w:rPr>
          <w:sz w:val="28"/>
          <w:szCs w:val="28"/>
        </w:rPr>
        <w:t xml:space="preserve"> исполнены в полном объеме, бюджетная политика 201</w:t>
      </w:r>
      <w:r w:rsidR="0082549C">
        <w:rPr>
          <w:sz w:val="28"/>
          <w:szCs w:val="28"/>
        </w:rPr>
        <w:t>7</w:t>
      </w:r>
      <w:r w:rsidRPr="00E51D28">
        <w:rPr>
          <w:sz w:val="28"/>
          <w:szCs w:val="28"/>
        </w:rPr>
        <w:t xml:space="preserve"> года соответствует долгосрочным целям социально-экономического развития города Минусинска и обеспечивает преемственность мероприятий.</w:t>
      </w:r>
    </w:p>
    <w:p w:rsidR="00455CA0" w:rsidRPr="003D0AB9" w:rsidRDefault="003F74E3" w:rsidP="00455CA0">
      <w:pPr>
        <w:spacing w:after="240"/>
        <w:ind w:firstLine="720"/>
        <w:jc w:val="center"/>
        <w:rPr>
          <w:b/>
          <w:sz w:val="28"/>
          <w:szCs w:val="28"/>
        </w:rPr>
      </w:pPr>
      <w:r w:rsidRPr="003D0AB9">
        <w:rPr>
          <w:b/>
          <w:sz w:val="28"/>
          <w:szCs w:val="28"/>
        </w:rPr>
        <w:t>Благодарю</w:t>
      </w:r>
      <w:r w:rsidR="00455CA0" w:rsidRPr="003D0AB9">
        <w:rPr>
          <w:b/>
          <w:sz w:val="28"/>
          <w:szCs w:val="28"/>
        </w:rPr>
        <w:t xml:space="preserve"> за внимание!</w:t>
      </w:r>
    </w:p>
    <w:p w:rsidR="005E4B2F" w:rsidRDefault="005E4B2F" w:rsidP="00455CA0">
      <w:pPr>
        <w:spacing w:after="240"/>
        <w:ind w:firstLine="720"/>
        <w:jc w:val="center"/>
        <w:rPr>
          <w:sz w:val="28"/>
          <w:szCs w:val="28"/>
        </w:rPr>
      </w:pPr>
    </w:p>
    <w:sectPr w:rsidR="005E4B2F" w:rsidSect="00DC14A5">
      <w:headerReference w:type="even" r:id="rId9"/>
      <w:headerReference w:type="default" r:id="rId10"/>
      <w:footerReference w:type="even" r:id="rId11"/>
      <w:footerReference w:type="default" r:id="rId12"/>
      <w:pgSz w:w="11906" w:h="16838" w:code="9"/>
      <w:pgMar w:top="851" w:right="709" w:bottom="851" w:left="1247"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454" w:rsidRDefault="00864454">
      <w:r>
        <w:separator/>
      </w:r>
    </w:p>
  </w:endnote>
  <w:endnote w:type="continuationSeparator" w:id="0">
    <w:p w:rsidR="00864454" w:rsidRDefault="008644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ree Set C">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54" w:rsidRDefault="000C30CA" w:rsidP="000E513C">
    <w:pPr>
      <w:pStyle w:val="af1"/>
      <w:framePr w:wrap="around" w:vAnchor="text" w:hAnchor="margin" w:xAlign="right" w:y="1"/>
      <w:rPr>
        <w:rStyle w:val="af3"/>
      </w:rPr>
    </w:pPr>
    <w:r>
      <w:rPr>
        <w:rStyle w:val="af3"/>
      </w:rPr>
      <w:fldChar w:fldCharType="begin"/>
    </w:r>
    <w:r w:rsidR="00864454">
      <w:rPr>
        <w:rStyle w:val="af3"/>
      </w:rPr>
      <w:instrText xml:space="preserve">PAGE  </w:instrText>
    </w:r>
    <w:r>
      <w:rPr>
        <w:rStyle w:val="af3"/>
      </w:rPr>
      <w:fldChar w:fldCharType="end"/>
    </w:r>
  </w:p>
  <w:p w:rsidR="00864454" w:rsidRDefault="00864454" w:rsidP="000E513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49704"/>
      <w:docPartObj>
        <w:docPartGallery w:val="Page Numbers (Bottom of Page)"/>
        <w:docPartUnique/>
      </w:docPartObj>
    </w:sdtPr>
    <w:sdtContent>
      <w:p w:rsidR="00864454" w:rsidRDefault="000C30CA">
        <w:pPr>
          <w:pStyle w:val="af1"/>
          <w:jc w:val="right"/>
        </w:pPr>
        <w:fldSimple w:instr=" PAGE   \* MERGEFORMAT ">
          <w:r w:rsidR="00DC14A5">
            <w:rPr>
              <w:noProof/>
            </w:rPr>
            <w:t>7</w:t>
          </w:r>
        </w:fldSimple>
      </w:p>
    </w:sdtContent>
  </w:sdt>
  <w:p w:rsidR="00864454" w:rsidRDefault="00864454" w:rsidP="000E513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454" w:rsidRDefault="00864454">
      <w:r>
        <w:separator/>
      </w:r>
    </w:p>
  </w:footnote>
  <w:footnote w:type="continuationSeparator" w:id="0">
    <w:p w:rsidR="00864454" w:rsidRDefault="00864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54" w:rsidRDefault="000C30CA" w:rsidP="008C177D">
    <w:pPr>
      <w:pStyle w:val="af4"/>
      <w:framePr w:wrap="around" w:vAnchor="text" w:hAnchor="margin" w:xAlign="right" w:y="1"/>
      <w:rPr>
        <w:rStyle w:val="af3"/>
      </w:rPr>
    </w:pPr>
    <w:r>
      <w:rPr>
        <w:rStyle w:val="af3"/>
      </w:rPr>
      <w:fldChar w:fldCharType="begin"/>
    </w:r>
    <w:r w:rsidR="00864454">
      <w:rPr>
        <w:rStyle w:val="af3"/>
      </w:rPr>
      <w:instrText xml:space="preserve">PAGE  </w:instrText>
    </w:r>
    <w:r>
      <w:rPr>
        <w:rStyle w:val="af3"/>
      </w:rPr>
      <w:fldChar w:fldCharType="separate"/>
    </w:r>
    <w:r w:rsidR="00864454">
      <w:rPr>
        <w:rStyle w:val="af3"/>
        <w:noProof/>
      </w:rPr>
      <w:t>949</w:t>
    </w:r>
    <w:r>
      <w:rPr>
        <w:rStyle w:val="af3"/>
      </w:rPr>
      <w:fldChar w:fldCharType="end"/>
    </w:r>
  </w:p>
  <w:p w:rsidR="00864454" w:rsidRDefault="00864454" w:rsidP="000E513C">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54" w:rsidRDefault="00864454" w:rsidP="000E513C">
    <w:pPr>
      <w:pStyle w:val="af4"/>
      <w:ind w:right="360"/>
    </w:pPr>
  </w:p>
  <w:p w:rsidR="00864454" w:rsidRDefault="00864454" w:rsidP="000E513C">
    <w:pPr>
      <w:pStyle w:val="af4"/>
      <w:ind w:right="360"/>
    </w:pPr>
  </w:p>
  <w:p w:rsidR="00864454" w:rsidRDefault="00864454" w:rsidP="000E513C">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29"/>
        </w:tabs>
        <w:ind w:left="1429" w:hanging="360"/>
      </w:pPr>
      <w:rPr>
        <w:rFonts w:ascii="Wingdings" w:hAnsi="Wingdings" w:cs="Symbol"/>
      </w:rPr>
    </w:lvl>
  </w:abstractNum>
  <w:abstractNum w:abstractNumId="1">
    <w:nsid w:val="00000003"/>
    <w:multiLevelType w:val="singleLevel"/>
    <w:tmpl w:val="00000003"/>
    <w:name w:val="WW8Num3"/>
    <w:lvl w:ilvl="0">
      <w:start w:val="1"/>
      <w:numFmt w:val="bullet"/>
      <w:lvlText w:val=""/>
      <w:lvlJc w:val="left"/>
      <w:pPr>
        <w:tabs>
          <w:tab w:val="num" w:pos="1062"/>
        </w:tabs>
        <w:ind w:left="1062" w:hanging="360"/>
      </w:pPr>
      <w:rPr>
        <w:rFonts w:ascii="Wingdings" w:hAnsi="Wingdings" w:cs="Wingdings"/>
      </w:rPr>
    </w:lvl>
  </w:abstractNum>
  <w:abstractNum w:abstractNumId="2">
    <w:nsid w:val="0000000C"/>
    <w:multiLevelType w:val="singleLevel"/>
    <w:tmpl w:val="0000000C"/>
    <w:name w:val="WW8Num31"/>
    <w:lvl w:ilvl="0">
      <w:start w:val="1"/>
      <w:numFmt w:val="bullet"/>
      <w:lvlText w:val=""/>
      <w:lvlJc w:val="left"/>
      <w:pPr>
        <w:tabs>
          <w:tab w:val="num" w:pos="360"/>
        </w:tabs>
        <w:ind w:left="360" w:hanging="360"/>
      </w:pPr>
      <w:rPr>
        <w:rFonts w:ascii="Symbol" w:hAnsi="Symbol"/>
      </w:rPr>
    </w:lvl>
  </w:abstractNum>
  <w:abstractNum w:abstractNumId="3">
    <w:nsid w:val="06870DB6"/>
    <w:multiLevelType w:val="hybridMultilevel"/>
    <w:tmpl w:val="3170DE6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D12DD7"/>
    <w:multiLevelType w:val="hybridMultilevel"/>
    <w:tmpl w:val="1C400E74"/>
    <w:lvl w:ilvl="0" w:tplc="248A3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8D4531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2C54D76"/>
    <w:multiLevelType w:val="hybridMultilevel"/>
    <w:tmpl w:val="4AE83A24"/>
    <w:lvl w:ilvl="0" w:tplc="0419000B">
      <w:start w:val="1"/>
      <w:numFmt w:val="bullet"/>
      <w:lvlText w:val=""/>
      <w:lvlJc w:val="left"/>
      <w:pPr>
        <w:tabs>
          <w:tab w:val="num" w:pos="1440"/>
        </w:tabs>
        <w:ind w:left="1440" w:hanging="360"/>
      </w:pPr>
      <w:rPr>
        <w:rFonts w:ascii="Wingdings" w:hAnsi="Wingdings" w:hint="default"/>
      </w:rPr>
    </w:lvl>
    <w:lvl w:ilvl="1" w:tplc="5BA8A54C">
      <w:start w:val="1"/>
      <w:numFmt w:val="bullet"/>
      <w:lvlText w:val="-"/>
      <w:lvlJc w:val="left"/>
      <w:pPr>
        <w:tabs>
          <w:tab w:val="num" w:pos="1144"/>
        </w:tabs>
        <w:ind w:left="180" w:firstLine="720"/>
      </w:pPr>
      <w:rPr>
        <w:rFonts w:ascii="Courier New" w:hAnsi="Courier New" w:hint="default"/>
      </w:rPr>
    </w:lvl>
    <w:lvl w:ilvl="2" w:tplc="A60EF552">
      <w:start w:val="1"/>
      <w:numFmt w:val="bullet"/>
      <w:lvlText w:val=""/>
      <w:lvlJc w:val="left"/>
      <w:pPr>
        <w:tabs>
          <w:tab w:val="num" w:pos="2537"/>
        </w:tabs>
        <w:ind w:left="2764" w:hanging="244"/>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67125A2"/>
    <w:multiLevelType w:val="hybridMultilevel"/>
    <w:tmpl w:val="03B81582"/>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1AC10FD6"/>
    <w:multiLevelType w:val="hybridMultilevel"/>
    <w:tmpl w:val="3B86E65A"/>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9">
    <w:nsid w:val="1CA47974"/>
    <w:multiLevelType w:val="hybridMultilevel"/>
    <w:tmpl w:val="5142B792"/>
    <w:lvl w:ilvl="0" w:tplc="ED3CC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F8C7FD2"/>
    <w:multiLevelType w:val="hybridMultilevel"/>
    <w:tmpl w:val="F446EB1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47E2404"/>
    <w:multiLevelType w:val="hybridMultilevel"/>
    <w:tmpl w:val="B22CC8C4"/>
    <w:lvl w:ilvl="0" w:tplc="E2686B58">
      <w:start w:val="1"/>
      <w:numFmt w:val="bullet"/>
      <w:lvlText w:val="–"/>
      <w:lvlJc w:val="left"/>
      <w:pPr>
        <w:tabs>
          <w:tab w:val="num" w:pos="1080"/>
        </w:tabs>
        <w:ind w:left="1080" w:hanging="360"/>
      </w:pPr>
      <w:rPr>
        <w:rFonts w:ascii="Arial" w:hAnsi="Arial" w:hint="default"/>
        <w:sz w:val="16"/>
        <w:szCs w:val="16"/>
      </w:rPr>
    </w:lvl>
    <w:lvl w:ilvl="1" w:tplc="04190003">
      <w:start w:val="1"/>
      <w:numFmt w:val="bullet"/>
      <w:lvlText w:val="o"/>
      <w:lvlJc w:val="left"/>
      <w:pPr>
        <w:tabs>
          <w:tab w:val="num" w:pos="2142"/>
        </w:tabs>
        <w:ind w:left="2142" w:hanging="360"/>
      </w:pPr>
      <w:rPr>
        <w:rFonts w:ascii="Courier New" w:hAnsi="Courier New" w:cs="Courier New" w:hint="default"/>
      </w:rPr>
    </w:lvl>
    <w:lvl w:ilvl="2" w:tplc="04190005">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12">
    <w:nsid w:val="2BDE1B97"/>
    <w:multiLevelType w:val="hybridMultilevel"/>
    <w:tmpl w:val="AAB8F4D2"/>
    <w:lvl w:ilvl="0" w:tplc="04190001">
      <w:start w:val="1"/>
      <w:numFmt w:val="bullet"/>
      <w:lvlText w:val=""/>
      <w:lvlJc w:val="left"/>
      <w:pPr>
        <w:ind w:left="51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6E0135"/>
    <w:multiLevelType w:val="hybridMultilevel"/>
    <w:tmpl w:val="44C8078A"/>
    <w:lvl w:ilvl="0" w:tplc="5BA8A54C">
      <w:start w:val="1"/>
      <w:numFmt w:val="bullet"/>
      <w:lvlText w:val="-"/>
      <w:lvlJc w:val="left"/>
      <w:pPr>
        <w:tabs>
          <w:tab w:val="num" w:pos="1237"/>
        </w:tabs>
        <w:ind w:left="273" w:firstLine="720"/>
      </w:pPr>
      <w:rPr>
        <w:rFonts w:ascii="Courier New" w:hAnsi="Courier New" w:hint="default"/>
      </w:rPr>
    </w:lvl>
    <w:lvl w:ilvl="1" w:tplc="58F4DE7C">
      <w:start w:val="1"/>
      <w:numFmt w:val="bullet"/>
      <w:lvlText w:val="-"/>
      <w:lvlJc w:val="left"/>
      <w:pPr>
        <w:tabs>
          <w:tab w:val="num" w:pos="964"/>
        </w:tabs>
        <w:ind w:left="0" w:firstLine="72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3EB7EEF"/>
    <w:multiLevelType w:val="hybridMultilevel"/>
    <w:tmpl w:val="C332E03C"/>
    <w:lvl w:ilvl="0" w:tplc="71C2A63C">
      <w:start w:val="1"/>
      <w:numFmt w:val="bullet"/>
      <w:lvlText w:val="-"/>
      <w:lvlJc w:val="left"/>
      <w:pPr>
        <w:tabs>
          <w:tab w:val="num" w:pos="1140"/>
        </w:tabs>
        <w:ind w:left="1140" w:hanging="360"/>
      </w:pPr>
      <w:rPr>
        <w:rFonts w:ascii="Times New Roman" w:hAnsi="Times New Roman" w:cs="Times New Roman" w:hint="default"/>
      </w:rPr>
    </w:lvl>
    <w:lvl w:ilvl="1" w:tplc="58F4DE7C">
      <w:start w:val="1"/>
      <w:numFmt w:val="decimal"/>
      <w:lvlText w:val="%2"/>
      <w:lvlJc w:val="left"/>
      <w:pPr>
        <w:tabs>
          <w:tab w:val="num" w:pos="1782"/>
        </w:tabs>
        <w:ind w:left="1782" w:hanging="360"/>
      </w:pPr>
      <w:rPr>
        <w:rFonts w:hint="default"/>
        <w:i/>
      </w:rPr>
    </w:lvl>
    <w:lvl w:ilvl="2" w:tplc="04190005" w:tentative="1">
      <w:start w:val="1"/>
      <w:numFmt w:val="lowerRoman"/>
      <w:lvlText w:val="%3."/>
      <w:lvlJc w:val="right"/>
      <w:pPr>
        <w:tabs>
          <w:tab w:val="num" w:pos="2502"/>
        </w:tabs>
        <w:ind w:left="2502" w:hanging="180"/>
      </w:pPr>
    </w:lvl>
    <w:lvl w:ilvl="3" w:tplc="04190001" w:tentative="1">
      <w:start w:val="1"/>
      <w:numFmt w:val="decimal"/>
      <w:lvlText w:val="%4."/>
      <w:lvlJc w:val="left"/>
      <w:pPr>
        <w:tabs>
          <w:tab w:val="num" w:pos="3222"/>
        </w:tabs>
        <w:ind w:left="3222" w:hanging="360"/>
      </w:pPr>
    </w:lvl>
    <w:lvl w:ilvl="4" w:tplc="04190003" w:tentative="1">
      <w:start w:val="1"/>
      <w:numFmt w:val="lowerLetter"/>
      <w:lvlText w:val="%5."/>
      <w:lvlJc w:val="left"/>
      <w:pPr>
        <w:tabs>
          <w:tab w:val="num" w:pos="3942"/>
        </w:tabs>
        <w:ind w:left="3942" w:hanging="360"/>
      </w:pPr>
    </w:lvl>
    <w:lvl w:ilvl="5" w:tplc="04190005" w:tentative="1">
      <w:start w:val="1"/>
      <w:numFmt w:val="lowerRoman"/>
      <w:lvlText w:val="%6."/>
      <w:lvlJc w:val="right"/>
      <w:pPr>
        <w:tabs>
          <w:tab w:val="num" w:pos="4662"/>
        </w:tabs>
        <w:ind w:left="4662" w:hanging="180"/>
      </w:pPr>
    </w:lvl>
    <w:lvl w:ilvl="6" w:tplc="04190001" w:tentative="1">
      <w:start w:val="1"/>
      <w:numFmt w:val="decimal"/>
      <w:lvlText w:val="%7."/>
      <w:lvlJc w:val="left"/>
      <w:pPr>
        <w:tabs>
          <w:tab w:val="num" w:pos="5382"/>
        </w:tabs>
        <w:ind w:left="5382" w:hanging="360"/>
      </w:pPr>
    </w:lvl>
    <w:lvl w:ilvl="7" w:tplc="04190003" w:tentative="1">
      <w:start w:val="1"/>
      <w:numFmt w:val="lowerLetter"/>
      <w:lvlText w:val="%8."/>
      <w:lvlJc w:val="left"/>
      <w:pPr>
        <w:tabs>
          <w:tab w:val="num" w:pos="6102"/>
        </w:tabs>
        <w:ind w:left="6102" w:hanging="360"/>
      </w:pPr>
    </w:lvl>
    <w:lvl w:ilvl="8" w:tplc="04190005" w:tentative="1">
      <w:start w:val="1"/>
      <w:numFmt w:val="lowerRoman"/>
      <w:lvlText w:val="%9."/>
      <w:lvlJc w:val="right"/>
      <w:pPr>
        <w:tabs>
          <w:tab w:val="num" w:pos="6822"/>
        </w:tabs>
        <w:ind w:left="6822" w:hanging="180"/>
      </w:pPr>
    </w:lvl>
  </w:abstractNum>
  <w:abstractNum w:abstractNumId="15">
    <w:nsid w:val="348C16E2"/>
    <w:multiLevelType w:val="hybridMultilevel"/>
    <w:tmpl w:val="53A2E6D2"/>
    <w:lvl w:ilvl="0" w:tplc="0419000D">
      <w:start w:val="1"/>
      <w:numFmt w:val="bullet"/>
      <w:lvlText w:val=""/>
      <w:lvlJc w:val="left"/>
      <w:pPr>
        <w:tabs>
          <w:tab w:val="num" w:pos="928"/>
        </w:tabs>
        <w:ind w:left="928" w:hanging="360"/>
      </w:pPr>
      <w:rPr>
        <w:rFonts w:ascii="Wingdings" w:hAnsi="Wingdings" w:hint="default"/>
      </w:rPr>
    </w:lvl>
    <w:lvl w:ilvl="1" w:tplc="472A821E">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A028B2"/>
    <w:multiLevelType w:val="hybridMultilevel"/>
    <w:tmpl w:val="5DD2A9B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59D0FAE"/>
    <w:multiLevelType w:val="hybridMultilevel"/>
    <w:tmpl w:val="56C08D72"/>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38C817FB"/>
    <w:multiLevelType w:val="multilevel"/>
    <w:tmpl w:val="45E48CC8"/>
    <w:lvl w:ilvl="0">
      <w:start w:val="2"/>
      <w:numFmt w:val="decimal"/>
      <w:lvlText w:val="%1."/>
      <w:lvlJc w:val="left"/>
      <w:pPr>
        <w:tabs>
          <w:tab w:val="num" w:pos="510"/>
        </w:tabs>
        <w:ind w:left="510" w:hanging="510"/>
      </w:pPr>
      <w:rPr>
        <w:rFonts w:hint="default"/>
      </w:rPr>
    </w:lvl>
    <w:lvl w:ilvl="1">
      <w:start w:val="1"/>
      <w:numFmt w:val="bullet"/>
      <w:lvlText w:val=""/>
      <w:lvlJc w:val="left"/>
      <w:pPr>
        <w:tabs>
          <w:tab w:val="num" w:pos="1068"/>
        </w:tabs>
        <w:ind w:left="1068" w:hanging="360"/>
      </w:pPr>
      <w:rPr>
        <w:rFonts w:ascii="Wingdings" w:hAnsi="Wingding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38F67F30"/>
    <w:multiLevelType w:val="hybridMultilevel"/>
    <w:tmpl w:val="74009C92"/>
    <w:lvl w:ilvl="0" w:tplc="10AE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D15D25"/>
    <w:multiLevelType w:val="hybridMultilevel"/>
    <w:tmpl w:val="404AAF30"/>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1">
    <w:nsid w:val="4CA226E4"/>
    <w:multiLevelType w:val="multilevel"/>
    <w:tmpl w:val="7E04DDF8"/>
    <w:lvl w:ilvl="0">
      <w:start w:val="2"/>
      <w:numFmt w:val="decimal"/>
      <w:lvlText w:val="%1."/>
      <w:lvlJc w:val="left"/>
      <w:pPr>
        <w:tabs>
          <w:tab w:val="num" w:pos="510"/>
        </w:tabs>
        <w:ind w:left="510" w:hanging="510"/>
      </w:pPr>
      <w:rPr>
        <w:rFonts w:hint="default"/>
      </w:rPr>
    </w:lvl>
    <w:lvl w:ilvl="1">
      <w:start w:val="1"/>
      <w:numFmt w:val="decimal"/>
      <w:pStyle w:val="3"/>
      <w:lvlText w:val="%1.%2."/>
      <w:lvlJc w:val="left"/>
      <w:pPr>
        <w:tabs>
          <w:tab w:val="num" w:pos="1428"/>
        </w:tabs>
        <w:ind w:left="1428" w:hanging="72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2">
    <w:nsid w:val="4CF466F4"/>
    <w:multiLevelType w:val="hybridMultilevel"/>
    <w:tmpl w:val="09008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BC5331"/>
    <w:multiLevelType w:val="hybridMultilevel"/>
    <w:tmpl w:val="FD2660E6"/>
    <w:lvl w:ilvl="0" w:tplc="C54A2DEA">
      <w:start w:val="1"/>
      <w:numFmt w:val="bullet"/>
      <w:lvlText w:val=""/>
      <w:lvlJc w:val="left"/>
      <w:pPr>
        <w:tabs>
          <w:tab w:val="num" w:pos="1044"/>
        </w:tabs>
        <w:ind w:left="1044" w:hanging="360"/>
      </w:pPr>
      <w:rPr>
        <w:rFonts w:ascii="Wingdings" w:hAnsi="Wingdings" w:hint="default"/>
        <w:color w:val="00000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2ED0A27"/>
    <w:multiLevelType w:val="hybridMultilevel"/>
    <w:tmpl w:val="B8843F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70F6A"/>
    <w:multiLevelType w:val="hybridMultilevel"/>
    <w:tmpl w:val="0F569E76"/>
    <w:lvl w:ilvl="0" w:tplc="0419000F">
      <w:start w:val="1"/>
      <w:numFmt w:val="bullet"/>
      <w:pStyle w:val="a"/>
      <w:lvlText w:val="-"/>
      <w:lvlJc w:val="left"/>
      <w:pPr>
        <w:tabs>
          <w:tab w:val="num" w:pos="816"/>
        </w:tabs>
        <w:ind w:left="816" w:hanging="360"/>
      </w:pPr>
      <w:rPr>
        <w:rFonts w:ascii="Tahoma" w:hAnsi="Tahoma" w:hint="default"/>
      </w:rPr>
    </w:lvl>
    <w:lvl w:ilvl="1" w:tplc="04190019">
      <w:start w:val="1"/>
      <w:numFmt w:val="bullet"/>
      <w:lvlText w:val="-"/>
      <w:lvlJc w:val="left"/>
      <w:pPr>
        <w:tabs>
          <w:tab w:val="num" w:pos="964"/>
        </w:tabs>
        <w:ind w:left="0" w:firstLine="72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6">
    <w:nsid w:val="54C8461B"/>
    <w:multiLevelType w:val="hybridMultilevel"/>
    <w:tmpl w:val="63FC1B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6673A8"/>
    <w:multiLevelType w:val="multilevel"/>
    <w:tmpl w:val="8D86FA6A"/>
    <w:lvl w:ilvl="0">
      <w:start w:val="1"/>
      <w:numFmt w:val="decimal"/>
      <w:lvlText w:val="%1."/>
      <w:lvlJc w:val="left"/>
      <w:pPr>
        <w:ind w:left="675" w:hanging="675"/>
      </w:pPr>
      <w:rPr>
        <w:rFonts w:hint="default"/>
        <w:u w:val="none"/>
      </w:rPr>
    </w:lvl>
    <w:lvl w:ilvl="1">
      <w:start w:val="1"/>
      <w:numFmt w:val="decimal"/>
      <w:lvlText w:val="%1.%2."/>
      <w:lvlJc w:val="left"/>
      <w:pPr>
        <w:ind w:left="1074" w:hanging="720"/>
      </w:pPr>
      <w:rPr>
        <w:rFonts w:hint="default"/>
        <w:u w:val="none"/>
      </w:rPr>
    </w:lvl>
    <w:lvl w:ilvl="2">
      <w:start w:val="1"/>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496" w:hanging="108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8">
    <w:nsid w:val="55781E2F"/>
    <w:multiLevelType w:val="hybridMultilevel"/>
    <w:tmpl w:val="5F9443F4"/>
    <w:lvl w:ilvl="0" w:tplc="04190005">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9">
    <w:nsid w:val="5B080EE3"/>
    <w:multiLevelType w:val="hybridMultilevel"/>
    <w:tmpl w:val="BBDEC96E"/>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5D792AF1"/>
    <w:multiLevelType w:val="hybridMultilevel"/>
    <w:tmpl w:val="3364E3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8D231B"/>
    <w:multiLevelType w:val="hybridMultilevel"/>
    <w:tmpl w:val="497EC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F5113B"/>
    <w:multiLevelType w:val="hybridMultilevel"/>
    <w:tmpl w:val="89586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F452D6"/>
    <w:multiLevelType w:val="hybridMultilevel"/>
    <w:tmpl w:val="4C629BA2"/>
    <w:lvl w:ilvl="0" w:tplc="E72E930C">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1E33E8"/>
    <w:multiLevelType w:val="multilevel"/>
    <w:tmpl w:val="F70C4162"/>
    <w:lvl w:ilvl="0">
      <w:start w:val="2"/>
      <w:numFmt w:val="decimal"/>
      <w:lvlText w:val="%1."/>
      <w:lvlJc w:val="left"/>
      <w:pPr>
        <w:tabs>
          <w:tab w:val="num" w:pos="510"/>
        </w:tabs>
        <w:ind w:left="510" w:hanging="510"/>
      </w:pPr>
      <w:rPr>
        <w:rFonts w:hint="default"/>
      </w:rPr>
    </w:lvl>
    <w:lvl w:ilvl="1">
      <w:start w:val="1"/>
      <w:numFmt w:val="bullet"/>
      <w:lvlText w:val=""/>
      <w:lvlJc w:val="left"/>
      <w:pPr>
        <w:tabs>
          <w:tab w:val="num" w:pos="1068"/>
        </w:tabs>
        <w:ind w:left="1068" w:hanging="360"/>
      </w:pPr>
      <w:rPr>
        <w:rFonts w:ascii="Wingdings" w:hAnsi="Wingding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5">
    <w:nsid w:val="6DE37F48"/>
    <w:multiLevelType w:val="hybridMultilevel"/>
    <w:tmpl w:val="989ADB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DF6406C"/>
    <w:multiLevelType w:val="hybridMultilevel"/>
    <w:tmpl w:val="654A37B4"/>
    <w:lvl w:ilvl="0" w:tplc="758017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A4103"/>
    <w:multiLevelType w:val="hybridMultilevel"/>
    <w:tmpl w:val="504607D0"/>
    <w:lvl w:ilvl="0" w:tplc="BE425BC6">
      <w:start w:val="2007"/>
      <w:numFmt w:val="decimal"/>
      <w:lvlText w:val="%1"/>
      <w:lvlJc w:val="left"/>
      <w:pPr>
        <w:ind w:left="1026"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50D5556"/>
    <w:multiLevelType w:val="hybridMultilevel"/>
    <w:tmpl w:val="AE709206"/>
    <w:lvl w:ilvl="0" w:tplc="58F4DE7C">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5038CB"/>
    <w:multiLevelType w:val="hybridMultilevel"/>
    <w:tmpl w:val="1E1EB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954039"/>
    <w:multiLevelType w:val="hybridMultilevel"/>
    <w:tmpl w:val="2E76EDDA"/>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1">
    <w:nsid w:val="7FC33029"/>
    <w:multiLevelType w:val="hybridMultilevel"/>
    <w:tmpl w:val="98905A58"/>
    <w:lvl w:ilvl="0" w:tplc="63A2C0F8">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FDB3A48"/>
    <w:multiLevelType w:val="multilevel"/>
    <w:tmpl w:val="12A0EAC8"/>
    <w:lvl w:ilvl="0">
      <w:start w:val="1"/>
      <w:numFmt w:val="decimal"/>
      <w:pStyle w:val="2"/>
      <w:lvlText w:val="%1."/>
      <w:lvlJc w:val="left"/>
      <w:pPr>
        <w:tabs>
          <w:tab w:val="num" w:pos="1134"/>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42"/>
  </w:num>
  <w:num w:numId="2">
    <w:abstractNumId w:val="21"/>
  </w:num>
  <w:num w:numId="3">
    <w:abstractNumId w:val="5"/>
  </w:num>
  <w:num w:numId="4">
    <w:abstractNumId w:val="25"/>
  </w:num>
  <w:num w:numId="5">
    <w:abstractNumId w:val="18"/>
  </w:num>
  <w:num w:numId="6">
    <w:abstractNumId w:val="11"/>
  </w:num>
  <w:num w:numId="7">
    <w:abstractNumId w:val="14"/>
  </w:num>
  <w:num w:numId="8">
    <w:abstractNumId w:val="34"/>
  </w:num>
  <w:num w:numId="9">
    <w:abstractNumId w:val="21"/>
  </w:num>
  <w:num w:numId="10">
    <w:abstractNumId w:val="19"/>
  </w:num>
  <w:num w:numId="11">
    <w:abstractNumId w:val="33"/>
  </w:num>
  <w:num w:numId="12">
    <w:abstractNumId w:val="24"/>
  </w:num>
  <w:num w:numId="13">
    <w:abstractNumId w:val="10"/>
  </w:num>
  <w:num w:numId="14">
    <w:abstractNumId w:val="29"/>
  </w:num>
  <w:num w:numId="15">
    <w:abstractNumId w:val="21"/>
  </w:num>
  <w:num w:numId="16">
    <w:abstractNumId w:val="21"/>
  </w:num>
  <w:num w:numId="17">
    <w:abstractNumId w:val="12"/>
  </w:num>
  <w:num w:numId="18">
    <w:abstractNumId w:val="21"/>
  </w:num>
  <w:num w:numId="19">
    <w:abstractNumId w:val="21"/>
  </w:num>
  <w:num w:numId="20">
    <w:abstractNumId w:val="26"/>
  </w:num>
  <w:num w:numId="21">
    <w:abstractNumId w:val="38"/>
  </w:num>
  <w:num w:numId="22">
    <w:abstractNumId w:val="8"/>
  </w:num>
  <w:num w:numId="23">
    <w:abstractNumId w:val="3"/>
  </w:num>
  <w:num w:numId="24">
    <w:abstractNumId w:val="13"/>
  </w:num>
  <w:num w:numId="25">
    <w:abstractNumId w:val="27"/>
  </w:num>
  <w:num w:numId="26">
    <w:abstractNumId w:val="9"/>
  </w:num>
  <w:num w:numId="27">
    <w:abstractNumId w:val="23"/>
  </w:num>
  <w:num w:numId="28">
    <w:abstractNumId w:val="31"/>
  </w:num>
  <w:num w:numId="29">
    <w:abstractNumId w:val="28"/>
  </w:num>
  <w:num w:numId="30">
    <w:abstractNumId w:val="35"/>
  </w:num>
  <w:num w:numId="31">
    <w:abstractNumId w:val="16"/>
  </w:num>
  <w:num w:numId="32">
    <w:abstractNumId w:val="40"/>
  </w:num>
  <w:num w:numId="33">
    <w:abstractNumId w:val="30"/>
  </w:num>
  <w:num w:numId="34">
    <w:abstractNumId w:val="7"/>
  </w:num>
  <w:num w:numId="35">
    <w:abstractNumId w:val="4"/>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0"/>
  </w:num>
  <w:num w:numId="39">
    <w:abstractNumId w:val="22"/>
  </w:num>
  <w:num w:numId="40">
    <w:abstractNumId w:val="21"/>
  </w:num>
  <w:num w:numId="41">
    <w:abstractNumId w:val="17"/>
  </w:num>
  <w:num w:numId="42">
    <w:abstractNumId w:val="36"/>
  </w:num>
  <w:num w:numId="43">
    <w:abstractNumId w:val="15"/>
  </w:num>
  <w:num w:numId="44">
    <w:abstractNumId w:val="39"/>
  </w:num>
  <w:num w:numId="45">
    <w:abstractNumId w:val="6"/>
  </w:num>
  <w:num w:numId="46">
    <w:abstractNumId w:val="3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E513C"/>
    <w:rsid w:val="000000AB"/>
    <w:rsid w:val="00000659"/>
    <w:rsid w:val="0000092F"/>
    <w:rsid w:val="00001015"/>
    <w:rsid w:val="000011A1"/>
    <w:rsid w:val="000012F6"/>
    <w:rsid w:val="000014A9"/>
    <w:rsid w:val="00001815"/>
    <w:rsid w:val="0000189C"/>
    <w:rsid w:val="000019F8"/>
    <w:rsid w:val="00001C81"/>
    <w:rsid w:val="00001CCE"/>
    <w:rsid w:val="00001CE4"/>
    <w:rsid w:val="00002077"/>
    <w:rsid w:val="00002362"/>
    <w:rsid w:val="00002720"/>
    <w:rsid w:val="00002AF6"/>
    <w:rsid w:val="00002B38"/>
    <w:rsid w:val="000030F1"/>
    <w:rsid w:val="0000320F"/>
    <w:rsid w:val="00003547"/>
    <w:rsid w:val="00003629"/>
    <w:rsid w:val="000037AC"/>
    <w:rsid w:val="000037D1"/>
    <w:rsid w:val="00003D5D"/>
    <w:rsid w:val="00004A3B"/>
    <w:rsid w:val="00004B19"/>
    <w:rsid w:val="00004E78"/>
    <w:rsid w:val="000052F8"/>
    <w:rsid w:val="00005BF5"/>
    <w:rsid w:val="00005D48"/>
    <w:rsid w:val="00005FAD"/>
    <w:rsid w:val="0000617D"/>
    <w:rsid w:val="0000627E"/>
    <w:rsid w:val="00006293"/>
    <w:rsid w:val="0000643A"/>
    <w:rsid w:val="00006E3A"/>
    <w:rsid w:val="000071CB"/>
    <w:rsid w:val="00007EA4"/>
    <w:rsid w:val="00007EAE"/>
    <w:rsid w:val="0001020F"/>
    <w:rsid w:val="00010487"/>
    <w:rsid w:val="0001067A"/>
    <w:rsid w:val="00010C08"/>
    <w:rsid w:val="00010D29"/>
    <w:rsid w:val="00010F7E"/>
    <w:rsid w:val="00010FD1"/>
    <w:rsid w:val="0001205B"/>
    <w:rsid w:val="000123C4"/>
    <w:rsid w:val="000123FA"/>
    <w:rsid w:val="0001242C"/>
    <w:rsid w:val="0001267F"/>
    <w:rsid w:val="000129AA"/>
    <w:rsid w:val="00012B4A"/>
    <w:rsid w:val="00012BC4"/>
    <w:rsid w:val="00012BF6"/>
    <w:rsid w:val="00012DA0"/>
    <w:rsid w:val="00012F21"/>
    <w:rsid w:val="000137D7"/>
    <w:rsid w:val="00013951"/>
    <w:rsid w:val="000142CC"/>
    <w:rsid w:val="00014591"/>
    <w:rsid w:val="00014903"/>
    <w:rsid w:val="00014EF5"/>
    <w:rsid w:val="0001520D"/>
    <w:rsid w:val="00015217"/>
    <w:rsid w:val="0001539D"/>
    <w:rsid w:val="000154C3"/>
    <w:rsid w:val="00015501"/>
    <w:rsid w:val="00015577"/>
    <w:rsid w:val="00015686"/>
    <w:rsid w:val="00015916"/>
    <w:rsid w:val="00015A20"/>
    <w:rsid w:val="00015FF6"/>
    <w:rsid w:val="00015FFA"/>
    <w:rsid w:val="00016827"/>
    <w:rsid w:val="00016842"/>
    <w:rsid w:val="00016C10"/>
    <w:rsid w:val="00016EF2"/>
    <w:rsid w:val="00017438"/>
    <w:rsid w:val="00017822"/>
    <w:rsid w:val="00017B62"/>
    <w:rsid w:val="000200B7"/>
    <w:rsid w:val="000209B8"/>
    <w:rsid w:val="00020F8F"/>
    <w:rsid w:val="000211DC"/>
    <w:rsid w:val="0002123A"/>
    <w:rsid w:val="00021356"/>
    <w:rsid w:val="00021634"/>
    <w:rsid w:val="000217FE"/>
    <w:rsid w:val="00021ADF"/>
    <w:rsid w:val="00021E8C"/>
    <w:rsid w:val="000224F2"/>
    <w:rsid w:val="00022586"/>
    <w:rsid w:val="00022BE1"/>
    <w:rsid w:val="00022D91"/>
    <w:rsid w:val="00023418"/>
    <w:rsid w:val="00023533"/>
    <w:rsid w:val="00023956"/>
    <w:rsid w:val="00023F7E"/>
    <w:rsid w:val="000240A4"/>
    <w:rsid w:val="00024409"/>
    <w:rsid w:val="000246D3"/>
    <w:rsid w:val="000247DB"/>
    <w:rsid w:val="00024AFC"/>
    <w:rsid w:val="00024F65"/>
    <w:rsid w:val="00025168"/>
    <w:rsid w:val="0002518E"/>
    <w:rsid w:val="000251EC"/>
    <w:rsid w:val="00025298"/>
    <w:rsid w:val="000255BF"/>
    <w:rsid w:val="00025760"/>
    <w:rsid w:val="0002584C"/>
    <w:rsid w:val="00025E56"/>
    <w:rsid w:val="000260ED"/>
    <w:rsid w:val="000265AE"/>
    <w:rsid w:val="00026B52"/>
    <w:rsid w:val="00027092"/>
    <w:rsid w:val="00027615"/>
    <w:rsid w:val="000277E0"/>
    <w:rsid w:val="000305FB"/>
    <w:rsid w:val="00030629"/>
    <w:rsid w:val="0003079B"/>
    <w:rsid w:val="00030A4B"/>
    <w:rsid w:val="00030BEB"/>
    <w:rsid w:val="000313CE"/>
    <w:rsid w:val="0003169C"/>
    <w:rsid w:val="0003184E"/>
    <w:rsid w:val="00031AB6"/>
    <w:rsid w:val="00031E45"/>
    <w:rsid w:val="00031FAE"/>
    <w:rsid w:val="00032007"/>
    <w:rsid w:val="00032095"/>
    <w:rsid w:val="0003237B"/>
    <w:rsid w:val="00032642"/>
    <w:rsid w:val="00032665"/>
    <w:rsid w:val="00032CF9"/>
    <w:rsid w:val="00032E50"/>
    <w:rsid w:val="00032F40"/>
    <w:rsid w:val="0003310A"/>
    <w:rsid w:val="00033488"/>
    <w:rsid w:val="000335DF"/>
    <w:rsid w:val="00033879"/>
    <w:rsid w:val="0003403F"/>
    <w:rsid w:val="00034054"/>
    <w:rsid w:val="00034318"/>
    <w:rsid w:val="00034640"/>
    <w:rsid w:val="0003477F"/>
    <w:rsid w:val="000348F0"/>
    <w:rsid w:val="00035971"/>
    <w:rsid w:val="00035AF8"/>
    <w:rsid w:val="00035F72"/>
    <w:rsid w:val="00036296"/>
    <w:rsid w:val="000365BF"/>
    <w:rsid w:val="00036632"/>
    <w:rsid w:val="00036877"/>
    <w:rsid w:val="00036FC3"/>
    <w:rsid w:val="00037495"/>
    <w:rsid w:val="00037587"/>
    <w:rsid w:val="00037AB7"/>
    <w:rsid w:val="00037D56"/>
    <w:rsid w:val="00037E7C"/>
    <w:rsid w:val="000402CF"/>
    <w:rsid w:val="000407C3"/>
    <w:rsid w:val="000407E3"/>
    <w:rsid w:val="00040815"/>
    <w:rsid w:val="00041363"/>
    <w:rsid w:val="00041759"/>
    <w:rsid w:val="0004178B"/>
    <w:rsid w:val="000417EC"/>
    <w:rsid w:val="00041919"/>
    <w:rsid w:val="00041C2F"/>
    <w:rsid w:val="00041D87"/>
    <w:rsid w:val="00041ED1"/>
    <w:rsid w:val="000420DF"/>
    <w:rsid w:val="00042370"/>
    <w:rsid w:val="00042376"/>
    <w:rsid w:val="000423D4"/>
    <w:rsid w:val="00042581"/>
    <w:rsid w:val="000425E1"/>
    <w:rsid w:val="00042878"/>
    <w:rsid w:val="0004290F"/>
    <w:rsid w:val="00042CB4"/>
    <w:rsid w:val="000430AC"/>
    <w:rsid w:val="00043504"/>
    <w:rsid w:val="00043559"/>
    <w:rsid w:val="00043758"/>
    <w:rsid w:val="00043B20"/>
    <w:rsid w:val="000449CE"/>
    <w:rsid w:val="00044ACD"/>
    <w:rsid w:val="00044B10"/>
    <w:rsid w:val="00045116"/>
    <w:rsid w:val="000452EC"/>
    <w:rsid w:val="00045BEC"/>
    <w:rsid w:val="000466A4"/>
    <w:rsid w:val="00046935"/>
    <w:rsid w:val="00046C69"/>
    <w:rsid w:val="00046F57"/>
    <w:rsid w:val="00047104"/>
    <w:rsid w:val="00047210"/>
    <w:rsid w:val="000473F0"/>
    <w:rsid w:val="00047423"/>
    <w:rsid w:val="00047B19"/>
    <w:rsid w:val="00047E35"/>
    <w:rsid w:val="00047F2C"/>
    <w:rsid w:val="00047FBF"/>
    <w:rsid w:val="00047FD3"/>
    <w:rsid w:val="00050D1D"/>
    <w:rsid w:val="00050FD0"/>
    <w:rsid w:val="0005157A"/>
    <w:rsid w:val="000515BB"/>
    <w:rsid w:val="00051611"/>
    <w:rsid w:val="00051A0A"/>
    <w:rsid w:val="00051A98"/>
    <w:rsid w:val="00051BA7"/>
    <w:rsid w:val="00051CD1"/>
    <w:rsid w:val="00051D5D"/>
    <w:rsid w:val="00051FE2"/>
    <w:rsid w:val="00051FFF"/>
    <w:rsid w:val="00052726"/>
    <w:rsid w:val="000527C3"/>
    <w:rsid w:val="000527D5"/>
    <w:rsid w:val="00052C5F"/>
    <w:rsid w:val="00052FA1"/>
    <w:rsid w:val="00053060"/>
    <w:rsid w:val="00053180"/>
    <w:rsid w:val="0005318B"/>
    <w:rsid w:val="00054B41"/>
    <w:rsid w:val="00054FE6"/>
    <w:rsid w:val="00055131"/>
    <w:rsid w:val="0005548C"/>
    <w:rsid w:val="00055587"/>
    <w:rsid w:val="00055E73"/>
    <w:rsid w:val="0005616D"/>
    <w:rsid w:val="00056212"/>
    <w:rsid w:val="00056872"/>
    <w:rsid w:val="00056A86"/>
    <w:rsid w:val="00056CF5"/>
    <w:rsid w:val="00056E3B"/>
    <w:rsid w:val="00057E26"/>
    <w:rsid w:val="00057FCB"/>
    <w:rsid w:val="000607D0"/>
    <w:rsid w:val="000609FA"/>
    <w:rsid w:val="00061058"/>
    <w:rsid w:val="00061130"/>
    <w:rsid w:val="000611C4"/>
    <w:rsid w:val="000613D5"/>
    <w:rsid w:val="00061487"/>
    <w:rsid w:val="00061679"/>
    <w:rsid w:val="00061857"/>
    <w:rsid w:val="000619D2"/>
    <w:rsid w:val="00061A6F"/>
    <w:rsid w:val="0006234D"/>
    <w:rsid w:val="00062545"/>
    <w:rsid w:val="00062733"/>
    <w:rsid w:val="00062855"/>
    <w:rsid w:val="000629D1"/>
    <w:rsid w:val="00062C2C"/>
    <w:rsid w:val="00062EBB"/>
    <w:rsid w:val="00063193"/>
    <w:rsid w:val="00063564"/>
    <w:rsid w:val="000636D6"/>
    <w:rsid w:val="00064599"/>
    <w:rsid w:val="0006478E"/>
    <w:rsid w:val="00064B7A"/>
    <w:rsid w:val="00064BB6"/>
    <w:rsid w:val="00064F18"/>
    <w:rsid w:val="000651B5"/>
    <w:rsid w:val="00065444"/>
    <w:rsid w:val="00065932"/>
    <w:rsid w:val="00065A15"/>
    <w:rsid w:val="00065B0D"/>
    <w:rsid w:val="00065D65"/>
    <w:rsid w:val="00065ED3"/>
    <w:rsid w:val="0006621C"/>
    <w:rsid w:val="000662C2"/>
    <w:rsid w:val="000668AF"/>
    <w:rsid w:val="00066D95"/>
    <w:rsid w:val="00066DF6"/>
    <w:rsid w:val="00066FC0"/>
    <w:rsid w:val="00067270"/>
    <w:rsid w:val="000673AD"/>
    <w:rsid w:val="000679AD"/>
    <w:rsid w:val="00067A96"/>
    <w:rsid w:val="00067DE7"/>
    <w:rsid w:val="00067E1E"/>
    <w:rsid w:val="00067F2C"/>
    <w:rsid w:val="00067F54"/>
    <w:rsid w:val="00070459"/>
    <w:rsid w:val="00070750"/>
    <w:rsid w:val="000707C7"/>
    <w:rsid w:val="00070831"/>
    <w:rsid w:val="0007087F"/>
    <w:rsid w:val="00070926"/>
    <w:rsid w:val="00070BE5"/>
    <w:rsid w:val="00070F56"/>
    <w:rsid w:val="0007143C"/>
    <w:rsid w:val="00071514"/>
    <w:rsid w:val="0007167E"/>
    <w:rsid w:val="00072087"/>
    <w:rsid w:val="00072630"/>
    <w:rsid w:val="00072738"/>
    <w:rsid w:val="000727AD"/>
    <w:rsid w:val="0007294B"/>
    <w:rsid w:val="00072A24"/>
    <w:rsid w:val="00072D2B"/>
    <w:rsid w:val="00072F10"/>
    <w:rsid w:val="00073087"/>
    <w:rsid w:val="00073253"/>
    <w:rsid w:val="000735FE"/>
    <w:rsid w:val="00073701"/>
    <w:rsid w:val="000737CD"/>
    <w:rsid w:val="00073E6B"/>
    <w:rsid w:val="0007430E"/>
    <w:rsid w:val="0007462C"/>
    <w:rsid w:val="00074667"/>
    <w:rsid w:val="000747EC"/>
    <w:rsid w:val="00074A6C"/>
    <w:rsid w:val="00074DED"/>
    <w:rsid w:val="000753B4"/>
    <w:rsid w:val="000755B2"/>
    <w:rsid w:val="000756BA"/>
    <w:rsid w:val="000756E5"/>
    <w:rsid w:val="00075A68"/>
    <w:rsid w:val="00076661"/>
    <w:rsid w:val="000768BA"/>
    <w:rsid w:val="00076BC0"/>
    <w:rsid w:val="00076D96"/>
    <w:rsid w:val="00077142"/>
    <w:rsid w:val="00077191"/>
    <w:rsid w:val="00077215"/>
    <w:rsid w:val="00077505"/>
    <w:rsid w:val="00077674"/>
    <w:rsid w:val="00077939"/>
    <w:rsid w:val="00077E7D"/>
    <w:rsid w:val="000803DD"/>
    <w:rsid w:val="00080AEB"/>
    <w:rsid w:val="000815F5"/>
    <w:rsid w:val="00081AFB"/>
    <w:rsid w:val="00081CBD"/>
    <w:rsid w:val="00081F0C"/>
    <w:rsid w:val="0008209F"/>
    <w:rsid w:val="000823CF"/>
    <w:rsid w:val="0008258A"/>
    <w:rsid w:val="0008260A"/>
    <w:rsid w:val="0008289A"/>
    <w:rsid w:val="000828A7"/>
    <w:rsid w:val="00082AAB"/>
    <w:rsid w:val="00082CC6"/>
    <w:rsid w:val="00083203"/>
    <w:rsid w:val="0008347D"/>
    <w:rsid w:val="00083586"/>
    <w:rsid w:val="000835D2"/>
    <w:rsid w:val="000835D6"/>
    <w:rsid w:val="00083641"/>
    <w:rsid w:val="000836C0"/>
    <w:rsid w:val="00083C57"/>
    <w:rsid w:val="00083CA5"/>
    <w:rsid w:val="00084199"/>
    <w:rsid w:val="000846AC"/>
    <w:rsid w:val="000847F1"/>
    <w:rsid w:val="0008485A"/>
    <w:rsid w:val="00084936"/>
    <w:rsid w:val="00085067"/>
    <w:rsid w:val="000851CC"/>
    <w:rsid w:val="00085226"/>
    <w:rsid w:val="000857A3"/>
    <w:rsid w:val="00085C9D"/>
    <w:rsid w:val="00086363"/>
    <w:rsid w:val="00086A5E"/>
    <w:rsid w:val="00086D8C"/>
    <w:rsid w:val="00086E65"/>
    <w:rsid w:val="000875C9"/>
    <w:rsid w:val="0008789A"/>
    <w:rsid w:val="00087ACB"/>
    <w:rsid w:val="00087D26"/>
    <w:rsid w:val="00087FA3"/>
    <w:rsid w:val="00090026"/>
    <w:rsid w:val="00090153"/>
    <w:rsid w:val="0009024C"/>
    <w:rsid w:val="0009083F"/>
    <w:rsid w:val="0009099A"/>
    <w:rsid w:val="00090D58"/>
    <w:rsid w:val="00090E0A"/>
    <w:rsid w:val="00090E1A"/>
    <w:rsid w:val="00090E3A"/>
    <w:rsid w:val="00091110"/>
    <w:rsid w:val="000911A4"/>
    <w:rsid w:val="00091856"/>
    <w:rsid w:val="00091DC3"/>
    <w:rsid w:val="0009226E"/>
    <w:rsid w:val="0009245D"/>
    <w:rsid w:val="0009269A"/>
    <w:rsid w:val="00092809"/>
    <w:rsid w:val="00092C3F"/>
    <w:rsid w:val="00092C73"/>
    <w:rsid w:val="00093114"/>
    <w:rsid w:val="0009346C"/>
    <w:rsid w:val="00093A32"/>
    <w:rsid w:val="00093CE1"/>
    <w:rsid w:val="00093E86"/>
    <w:rsid w:val="00094052"/>
    <w:rsid w:val="00094440"/>
    <w:rsid w:val="00094C5D"/>
    <w:rsid w:val="00094DDC"/>
    <w:rsid w:val="00095025"/>
    <w:rsid w:val="00095238"/>
    <w:rsid w:val="00095755"/>
    <w:rsid w:val="00095B48"/>
    <w:rsid w:val="00095DB1"/>
    <w:rsid w:val="00096060"/>
    <w:rsid w:val="000960BE"/>
    <w:rsid w:val="000961B3"/>
    <w:rsid w:val="00096715"/>
    <w:rsid w:val="0009676E"/>
    <w:rsid w:val="00096774"/>
    <w:rsid w:val="00096C37"/>
    <w:rsid w:val="00096D91"/>
    <w:rsid w:val="00097171"/>
    <w:rsid w:val="00097616"/>
    <w:rsid w:val="000977EF"/>
    <w:rsid w:val="000A0404"/>
    <w:rsid w:val="000A0BE3"/>
    <w:rsid w:val="000A0CA6"/>
    <w:rsid w:val="000A123D"/>
    <w:rsid w:val="000A1A04"/>
    <w:rsid w:val="000A1A95"/>
    <w:rsid w:val="000A1B8A"/>
    <w:rsid w:val="000A1F3A"/>
    <w:rsid w:val="000A2063"/>
    <w:rsid w:val="000A20DD"/>
    <w:rsid w:val="000A2571"/>
    <w:rsid w:val="000A2849"/>
    <w:rsid w:val="000A28EC"/>
    <w:rsid w:val="000A29B6"/>
    <w:rsid w:val="000A2C57"/>
    <w:rsid w:val="000A2F9F"/>
    <w:rsid w:val="000A2FBD"/>
    <w:rsid w:val="000A2FC7"/>
    <w:rsid w:val="000A359A"/>
    <w:rsid w:val="000A364A"/>
    <w:rsid w:val="000A3665"/>
    <w:rsid w:val="000A3705"/>
    <w:rsid w:val="000A3AF6"/>
    <w:rsid w:val="000A3FD7"/>
    <w:rsid w:val="000A4197"/>
    <w:rsid w:val="000A4518"/>
    <w:rsid w:val="000A4727"/>
    <w:rsid w:val="000A4784"/>
    <w:rsid w:val="000A47DF"/>
    <w:rsid w:val="000A4AEC"/>
    <w:rsid w:val="000A4B40"/>
    <w:rsid w:val="000A4DFA"/>
    <w:rsid w:val="000A4E83"/>
    <w:rsid w:val="000A4F87"/>
    <w:rsid w:val="000A50FE"/>
    <w:rsid w:val="000A55DC"/>
    <w:rsid w:val="000A56D0"/>
    <w:rsid w:val="000A576C"/>
    <w:rsid w:val="000A5788"/>
    <w:rsid w:val="000A59A3"/>
    <w:rsid w:val="000A5ACA"/>
    <w:rsid w:val="000A5F38"/>
    <w:rsid w:val="000A6138"/>
    <w:rsid w:val="000A6536"/>
    <w:rsid w:val="000A6691"/>
    <w:rsid w:val="000A6D25"/>
    <w:rsid w:val="000A733E"/>
    <w:rsid w:val="000A74EE"/>
    <w:rsid w:val="000A76B4"/>
    <w:rsid w:val="000A79E6"/>
    <w:rsid w:val="000A79E8"/>
    <w:rsid w:val="000A7B77"/>
    <w:rsid w:val="000B0008"/>
    <w:rsid w:val="000B0138"/>
    <w:rsid w:val="000B0568"/>
    <w:rsid w:val="000B05E7"/>
    <w:rsid w:val="000B06EE"/>
    <w:rsid w:val="000B07F3"/>
    <w:rsid w:val="000B1030"/>
    <w:rsid w:val="000B12DD"/>
    <w:rsid w:val="000B148D"/>
    <w:rsid w:val="000B155C"/>
    <w:rsid w:val="000B1853"/>
    <w:rsid w:val="000B1898"/>
    <w:rsid w:val="000B20F4"/>
    <w:rsid w:val="000B2177"/>
    <w:rsid w:val="000B2711"/>
    <w:rsid w:val="000B2E9E"/>
    <w:rsid w:val="000B304C"/>
    <w:rsid w:val="000B3310"/>
    <w:rsid w:val="000B3560"/>
    <w:rsid w:val="000B4364"/>
    <w:rsid w:val="000B44AD"/>
    <w:rsid w:val="000B46D8"/>
    <w:rsid w:val="000B4902"/>
    <w:rsid w:val="000B499E"/>
    <w:rsid w:val="000B4DBB"/>
    <w:rsid w:val="000B4DFE"/>
    <w:rsid w:val="000B51F1"/>
    <w:rsid w:val="000B574E"/>
    <w:rsid w:val="000B5941"/>
    <w:rsid w:val="000B5DC0"/>
    <w:rsid w:val="000B5FDC"/>
    <w:rsid w:val="000B64C9"/>
    <w:rsid w:val="000B64F7"/>
    <w:rsid w:val="000B714F"/>
    <w:rsid w:val="000B76F0"/>
    <w:rsid w:val="000B7B42"/>
    <w:rsid w:val="000B7D2F"/>
    <w:rsid w:val="000B7E35"/>
    <w:rsid w:val="000B7EDF"/>
    <w:rsid w:val="000C009C"/>
    <w:rsid w:val="000C00D7"/>
    <w:rsid w:val="000C01F1"/>
    <w:rsid w:val="000C0486"/>
    <w:rsid w:val="000C06C2"/>
    <w:rsid w:val="000C0B23"/>
    <w:rsid w:val="000C0D6B"/>
    <w:rsid w:val="000C1146"/>
    <w:rsid w:val="000C15B5"/>
    <w:rsid w:val="000C15E1"/>
    <w:rsid w:val="000C1727"/>
    <w:rsid w:val="000C1A12"/>
    <w:rsid w:val="000C1BE3"/>
    <w:rsid w:val="000C1C09"/>
    <w:rsid w:val="000C2101"/>
    <w:rsid w:val="000C2202"/>
    <w:rsid w:val="000C221F"/>
    <w:rsid w:val="000C24B1"/>
    <w:rsid w:val="000C291C"/>
    <w:rsid w:val="000C295F"/>
    <w:rsid w:val="000C2A63"/>
    <w:rsid w:val="000C2CA4"/>
    <w:rsid w:val="000C30CA"/>
    <w:rsid w:val="000C31D1"/>
    <w:rsid w:val="000C3826"/>
    <w:rsid w:val="000C3942"/>
    <w:rsid w:val="000C3F37"/>
    <w:rsid w:val="000C42EA"/>
    <w:rsid w:val="000C44AB"/>
    <w:rsid w:val="000C4A8A"/>
    <w:rsid w:val="000C4E08"/>
    <w:rsid w:val="000C551C"/>
    <w:rsid w:val="000C5676"/>
    <w:rsid w:val="000C56B5"/>
    <w:rsid w:val="000C5704"/>
    <w:rsid w:val="000C59DC"/>
    <w:rsid w:val="000C5C60"/>
    <w:rsid w:val="000C5EA6"/>
    <w:rsid w:val="000C6170"/>
    <w:rsid w:val="000C6264"/>
    <w:rsid w:val="000C6413"/>
    <w:rsid w:val="000C6655"/>
    <w:rsid w:val="000C6678"/>
    <w:rsid w:val="000C6C9F"/>
    <w:rsid w:val="000C6E8F"/>
    <w:rsid w:val="000C722E"/>
    <w:rsid w:val="000C7301"/>
    <w:rsid w:val="000C7316"/>
    <w:rsid w:val="000C740B"/>
    <w:rsid w:val="000C7955"/>
    <w:rsid w:val="000C7F9C"/>
    <w:rsid w:val="000C7FD2"/>
    <w:rsid w:val="000D066C"/>
    <w:rsid w:val="000D071C"/>
    <w:rsid w:val="000D082E"/>
    <w:rsid w:val="000D098A"/>
    <w:rsid w:val="000D0B2F"/>
    <w:rsid w:val="000D0CB9"/>
    <w:rsid w:val="000D1819"/>
    <w:rsid w:val="000D1974"/>
    <w:rsid w:val="000D1CCA"/>
    <w:rsid w:val="000D1DD5"/>
    <w:rsid w:val="000D2071"/>
    <w:rsid w:val="000D2B47"/>
    <w:rsid w:val="000D2CF4"/>
    <w:rsid w:val="000D2DAF"/>
    <w:rsid w:val="000D3008"/>
    <w:rsid w:val="000D32EE"/>
    <w:rsid w:val="000D3599"/>
    <w:rsid w:val="000D3D24"/>
    <w:rsid w:val="000D4017"/>
    <w:rsid w:val="000D4121"/>
    <w:rsid w:val="000D4316"/>
    <w:rsid w:val="000D4649"/>
    <w:rsid w:val="000D4928"/>
    <w:rsid w:val="000D4ABE"/>
    <w:rsid w:val="000D56B9"/>
    <w:rsid w:val="000D59BF"/>
    <w:rsid w:val="000D5C59"/>
    <w:rsid w:val="000D5E14"/>
    <w:rsid w:val="000D63A4"/>
    <w:rsid w:val="000D665A"/>
    <w:rsid w:val="000D69F1"/>
    <w:rsid w:val="000D69F7"/>
    <w:rsid w:val="000D6BA5"/>
    <w:rsid w:val="000D6C15"/>
    <w:rsid w:val="000D6C8A"/>
    <w:rsid w:val="000D6CD1"/>
    <w:rsid w:val="000D7070"/>
    <w:rsid w:val="000D7207"/>
    <w:rsid w:val="000D7512"/>
    <w:rsid w:val="000D7851"/>
    <w:rsid w:val="000E0017"/>
    <w:rsid w:val="000E09A2"/>
    <w:rsid w:val="000E0A34"/>
    <w:rsid w:val="000E0AE6"/>
    <w:rsid w:val="000E0C16"/>
    <w:rsid w:val="000E150E"/>
    <w:rsid w:val="000E15AE"/>
    <w:rsid w:val="000E2A7B"/>
    <w:rsid w:val="000E2D62"/>
    <w:rsid w:val="000E2E49"/>
    <w:rsid w:val="000E2F19"/>
    <w:rsid w:val="000E365A"/>
    <w:rsid w:val="000E37F0"/>
    <w:rsid w:val="000E3A97"/>
    <w:rsid w:val="000E3B1B"/>
    <w:rsid w:val="000E3BB7"/>
    <w:rsid w:val="000E4311"/>
    <w:rsid w:val="000E4D99"/>
    <w:rsid w:val="000E4EC8"/>
    <w:rsid w:val="000E513C"/>
    <w:rsid w:val="000E5E8E"/>
    <w:rsid w:val="000E6207"/>
    <w:rsid w:val="000E6611"/>
    <w:rsid w:val="000E66B6"/>
    <w:rsid w:val="000E6751"/>
    <w:rsid w:val="000E68EF"/>
    <w:rsid w:val="000E6C7F"/>
    <w:rsid w:val="000E6DDD"/>
    <w:rsid w:val="000E756B"/>
    <w:rsid w:val="000E784A"/>
    <w:rsid w:val="000E78AB"/>
    <w:rsid w:val="000F0596"/>
    <w:rsid w:val="000F0A20"/>
    <w:rsid w:val="000F0AD2"/>
    <w:rsid w:val="000F1002"/>
    <w:rsid w:val="000F119A"/>
    <w:rsid w:val="000F140D"/>
    <w:rsid w:val="000F181A"/>
    <w:rsid w:val="000F18DF"/>
    <w:rsid w:val="000F1EB5"/>
    <w:rsid w:val="000F2851"/>
    <w:rsid w:val="000F2F4D"/>
    <w:rsid w:val="000F3133"/>
    <w:rsid w:val="000F3171"/>
    <w:rsid w:val="000F332E"/>
    <w:rsid w:val="000F387A"/>
    <w:rsid w:val="000F387B"/>
    <w:rsid w:val="000F3962"/>
    <w:rsid w:val="000F399E"/>
    <w:rsid w:val="000F39AB"/>
    <w:rsid w:val="000F3AF7"/>
    <w:rsid w:val="000F400D"/>
    <w:rsid w:val="000F41D4"/>
    <w:rsid w:val="000F43AB"/>
    <w:rsid w:val="000F4681"/>
    <w:rsid w:val="000F46BB"/>
    <w:rsid w:val="000F4D7C"/>
    <w:rsid w:val="000F4FF2"/>
    <w:rsid w:val="000F521B"/>
    <w:rsid w:val="000F53E5"/>
    <w:rsid w:val="000F53FE"/>
    <w:rsid w:val="000F546A"/>
    <w:rsid w:val="000F5892"/>
    <w:rsid w:val="000F5ABE"/>
    <w:rsid w:val="000F5BB8"/>
    <w:rsid w:val="000F5F4A"/>
    <w:rsid w:val="000F6394"/>
    <w:rsid w:val="000F6464"/>
    <w:rsid w:val="000F655C"/>
    <w:rsid w:val="000F657E"/>
    <w:rsid w:val="000F6696"/>
    <w:rsid w:val="000F67B7"/>
    <w:rsid w:val="000F6C47"/>
    <w:rsid w:val="000F6CCD"/>
    <w:rsid w:val="000F6D78"/>
    <w:rsid w:val="000F6E7B"/>
    <w:rsid w:val="000F72E6"/>
    <w:rsid w:val="000F74C1"/>
    <w:rsid w:val="000F7656"/>
    <w:rsid w:val="000F77C8"/>
    <w:rsid w:val="000F788D"/>
    <w:rsid w:val="000F78FA"/>
    <w:rsid w:val="000F7A24"/>
    <w:rsid w:val="001001C4"/>
    <w:rsid w:val="00100210"/>
    <w:rsid w:val="0010021F"/>
    <w:rsid w:val="001002D1"/>
    <w:rsid w:val="00100488"/>
    <w:rsid w:val="001005A2"/>
    <w:rsid w:val="00100877"/>
    <w:rsid w:val="001008FC"/>
    <w:rsid w:val="001009AE"/>
    <w:rsid w:val="00100C81"/>
    <w:rsid w:val="00100CC3"/>
    <w:rsid w:val="00100E87"/>
    <w:rsid w:val="00101008"/>
    <w:rsid w:val="001015A5"/>
    <w:rsid w:val="00102766"/>
    <w:rsid w:val="0010288E"/>
    <w:rsid w:val="00103058"/>
    <w:rsid w:val="00103BA3"/>
    <w:rsid w:val="00103E86"/>
    <w:rsid w:val="00104188"/>
    <w:rsid w:val="001042FD"/>
    <w:rsid w:val="00104690"/>
    <w:rsid w:val="00104C6E"/>
    <w:rsid w:val="00105561"/>
    <w:rsid w:val="00105D89"/>
    <w:rsid w:val="00106A89"/>
    <w:rsid w:val="00106C2F"/>
    <w:rsid w:val="00106C5B"/>
    <w:rsid w:val="00106F68"/>
    <w:rsid w:val="001073DD"/>
    <w:rsid w:val="001076AF"/>
    <w:rsid w:val="0010794B"/>
    <w:rsid w:val="00107A8E"/>
    <w:rsid w:val="00107D14"/>
    <w:rsid w:val="001100AB"/>
    <w:rsid w:val="0011013E"/>
    <w:rsid w:val="001103E9"/>
    <w:rsid w:val="00110F7E"/>
    <w:rsid w:val="001111B2"/>
    <w:rsid w:val="0011130C"/>
    <w:rsid w:val="00111383"/>
    <w:rsid w:val="001114D2"/>
    <w:rsid w:val="0011154D"/>
    <w:rsid w:val="001118CE"/>
    <w:rsid w:val="00111C0C"/>
    <w:rsid w:val="00111F16"/>
    <w:rsid w:val="00111F67"/>
    <w:rsid w:val="001122AA"/>
    <w:rsid w:val="001124A6"/>
    <w:rsid w:val="00112DB9"/>
    <w:rsid w:val="001130EC"/>
    <w:rsid w:val="001132BF"/>
    <w:rsid w:val="00113CBD"/>
    <w:rsid w:val="001143EC"/>
    <w:rsid w:val="00114513"/>
    <w:rsid w:val="00115596"/>
    <w:rsid w:val="001155F3"/>
    <w:rsid w:val="001157D1"/>
    <w:rsid w:val="00115C04"/>
    <w:rsid w:val="00115ED2"/>
    <w:rsid w:val="00116118"/>
    <w:rsid w:val="001163D5"/>
    <w:rsid w:val="001164BF"/>
    <w:rsid w:val="00116785"/>
    <w:rsid w:val="00116815"/>
    <w:rsid w:val="00116879"/>
    <w:rsid w:val="001169E9"/>
    <w:rsid w:val="00116B1F"/>
    <w:rsid w:val="00116C7D"/>
    <w:rsid w:val="00116F4B"/>
    <w:rsid w:val="0011723B"/>
    <w:rsid w:val="00117AE7"/>
    <w:rsid w:val="00117C05"/>
    <w:rsid w:val="00117E71"/>
    <w:rsid w:val="001206D3"/>
    <w:rsid w:val="00120B45"/>
    <w:rsid w:val="00120C2D"/>
    <w:rsid w:val="00120E67"/>
    <w:rsid w:val="00120F06"/>
    <w:rsid w:val="00121A96"/>
    <w:rsid w:val="001229A0"/>
    <w:rsid w:val="00122A41"/>
    <w:rsid w:val="0012321E"/>
    <w:rsid w:val="0012357A"/>
    <w:rsid w:val="00123585"/>
    <w:rsid w:val="00123BF1"/>
    <w:rsid w:val="00123C3F"/>
    <w:rsid w:val="00124027"/>
    <w:rsid w:val="00124087"/>
    <w:rsid w:val="00124171"/>
    <w:rsid w:val="00124320"/>
    <w:rsid w:val="0012450F"/>
    <w:rsid w:val="00124547"/>
    <w:rsid w:val="001247C0"/>
    <w:rsid w:val="00124CBF"/>
    <w:rsid w:val="00124CF8"/>
    <w:rsid w:val="00124D0A"/>
    <w:rsid w:val="00124EEF"/>
    <w:rsid w:val="001250E9"/>
    <w:rsid w:val="00125456"/>
    <w:rsid w:val="00125513"/>
    <w:rsid w:val="001256AB"/>
    <w:rsid w:val="00125CD1"/>
    <w:rsid w:val="00125CE3"/>
    <w:rsid w:val="0012619C"/>
    <w:rsid w:val="00126227"/>
    <w:rsid w:val="0012637B"/>
    <w:rsid w:val="001265F5"/>
    <w:rsid w:val="00126866"/>
    <w:rsid w:val="00126A78"/>
    <w:rsid w:val="00126D64"/>
    <w:rsid w:val="00126DC8"/>
    <w:rsid w:val="00127108"/>
    <w:rsid w:val="00127111"/>
    <w:rsid w:val="001273FC"/>
    <w:rsid w:val="001275B0"/>
    <w:rsid w:val="00127AC6"/>
    <w:rsid w:val="00127BFA"/>
    <w:rsid w:val="00127C1C"/>
    <w:rsid w:val="00130101"/>
    <w:rsid w:val="001301A0"/>
    <w:rsid w:val="00130466"/>
    <w:rsid w:val="00130495"/>
    <w:rsid w:val="00130755"/>
    <w:rsid w:val="00130A4F"/>
    <w:rsid w:val="00130C60"/>
    <w:rsid w:val="00130F99"/>
    <w:rsid w:val="001317DB"/>
    <w:rsid w:val="001318B9"/>
    <w:rsid w:val="00131D21"/>
    <w:rsid w:val="00131E11"/>
    <w:rsid w:val="00132A06"/>
    <w:rsid w:val="001330F0"/>
    <w:rsid w:val="00133249"/>
    <w:rsid w:val="0013326C"/>
    <w:rsid w:val="0013339F"/>
    <w:rsid w:val="001335DE"/>
    <w:rsid w:val="00133736"/>
    <w:rsid w:val="00133BFB"/>
    <w:rsid w:val="00133DDA"/>
    <w:rsid w:val="001340A4"/>
    <w:rsid w:val="00134380"/>
    <w:rsid w:val="001346B1"/>
    <w:rsid w:val="00134E72"/>
    <w:rsid w:val="00134ED9"/>
    <w:rsid w:val="001360D9"/>
    <w:rsid w:val="00136192"/>
    <w:rsid w:val="00137402"/>
    <w:rsid w:val="00137D5E"/>
    <w:rsid w:val="001402A6"/>
    <w:rsid w:val="00140598"/>
    <w:rsid w:val="001408F1"/>
    <w:rsid w:val="00140B4A"/>
    <w:rsid w:val="00140D24"/>
    <w:rsid w:val="00140E37"/>
    <w:rsid w:val="0014111A"/>
    <w:rsid w:val="001415D0"/>
    <w:rsid w:val="001417ED"/>
    <w:rsid w:val="00141C66"/>
    <w:rsid w:val="00142392"/>
    <w:rsid w:val="0014253B"/>
    <w:rsid w:val="00143548"/>
    <w:rsid w:val="00143A90"/>
    <w:rsid w:val="00143BCC"/>
    <w:rsid w:val="00143D4C"/>
    <w:rsid w:val="00144029"/>
    <w:rsid w:val="00144092"/>
    <w:rsid w:val="00144390"/>
    <w:rsid w:val="0014443D"/>
    <w:rsid w:val="001445C8"/>
    <w:rsid w:val="001447BC"/>
    <w:rsid w:val="001449A3"/>
    <w:rsid w:val="00144AC0"/>
    <w:rsid w:val="00144D9D"/>
    <w:rsid w:val="00144DD0"/>
    <w:rsid w:val="00145833"/>
    <w:rsid w:val="00145AA8"/>
    <w:rsid w:val="00145FD2"/>
    <w:rsid w:val="00146054"/>
    <w:rsid w:val="001461B2"/>
    <w:rsid w:val="00146EA8"/>
    <w:rsid w:val="00147312"/>
    <w:rsid w:val="00150068"/>
    <w:rsid w:val="0015018F"/>
    <w:rsid w:val="00150356"/>
    <w:rsid w:val="001509AE"/>
    <w:rsid w:val="001509F5"/>
    <w:rsid w:val="00150DB5"/>
    <w:rsid w:val="00150EA9"/>
    <w:rsid w:val="00150EE3"/>
    <w:rsid w:val="00150FAC"/>
    <w:rsid w:val="001510DE"/>
    <w:rsid w:val="001510EB"/>
    <w:rsid w:val="0015120D"/>
    <w:rsid w:val="00151473"/>
    <w:rsid w:val="001515EE"/>
    <w:rsid w:val="00151719"/>
    <w:rsid w:val="00151EC3"/>
    <w:rsid w:val="001520C9"/>
    <w:rsid w:val="00152218"/>
    <w:rsid w:val="0015221D"/>
    <w:rsid w:val="00152645"/>
    <w:rsid w:val="00152C6E"/>
    <w:rsid w:val="0015337B"/>
    <w:rsid w:val="00153DB9"/>
    <w:rsid w:val="00153FC2"/>
    <w:rsid w:val="0015447A"/>
    <w:rsid w:val="001545C1"/>
    <w:rsid w:val="0015475F"/>
    <w:rsid w:val="001547A3"/>
    <w:rsid w:val="00154980"/>
    <w:rsid w:val="00154A51"/>
    <w:rsid w:val="00155130"/>
    <w:rsid w:val="001553BF"/>
    <w:rsid w:val="001555CB"/>
    <w:rsid w:val="001559EE"/>
    <w:rsid w:val="00155FA8"/>
    <w:rsid w:val="001560D1"/>
    <w:rsid w:val="001560EF"/>
    <w:rsid w:val="00156272"/>
    <w:rsid w:val="00156304"/>
    <w:rsid w:val="00156597"/>
    <w:rsid w:val="001568AB"/>
    <w:rsid w:val="00156BBF"/>
    <w:rsid w:val="00156EC3"/>
    <w:rsid w:val="001570B2"/>
    <w:rsid w:val="001570F7"/>
    <w:rsid w:val="001577B4"/>
    <w:rsid w:val="0015795B"/>
    <w:rsid w:val="00157A67"/>
    <w:rsid w:val="00157A81"/>
    <w:rsid w:val="00157DBE"/>
    <w:rsid w:val="00157EA0"/>
    <w:rsid w:val="00157F7A"/>
    <w:rsid w:val="00160008"/>
    <w:rsid w:val="0016016A"/>
    <w:rsid w:val="00160463"/>
    <w:rsid w:val="001606BD"/>
    <w:rsid w:val="00160769"/>
    <w:rsid w:val="00160E93"/>
    <w:rsid w:val="00160EDB"/>
    <w:rsid w:val="00161159"/>
    <w:rsid w:val="001614B5"/>
    <w:rsid w:val="001616BB"/>
    <w:rsid w:val="001617E0"/>
    <w:rsid w:val="00161D90"/>
    <w:rsid w:val="00162E2F"/>
    <w:rsid w:val="001634E1"/>
    <w:rsid w:val="001635CD"/>
    <w:rsid w:val="001635E4"/>
    <w:rsid w:val="001635F7"/>
    <w:rsid w:val="00163736"/>
    <w:rsid w:val="001639A1"/>
    <w:rsid w:val="00163A27"/>
    <w:rsid w:val="00163C5C"/>
    <w:rsid w:val="0016402F"/>
    <w:rsid w:val="00164064"/>
    <w:rsid w:val="001640D6"/>
    <w:rsid w:val="0016417B"/>
    <w:rsid w:val="001642B9"/>
    <w:rsid w:val="0016499F"/>
    <w:rsid w:val="00164D17"/>
    <w:rsid w:val="00165393"/>
    <w:rsid w:val="00165719"/>
    <w:rsid w:val="0016579A"/>
    <w:rsid w:val="0016579F"/>
    <w:rsid w:val="0016597C"/>
    <w:rsid w:val="001660D7"/>
    <w:rsid w:val="001662A2"/>
    <w:rsid w:val="00166327"/>
    <w:rsid w:val="0016640E"/>
    <w:rsid w:val="0016654F"/>
    <w:rsid w:val="00166D3F"/>
    <w:rsid w:val="0016750A"/>
    <w:rsid w:val="0016785E"/>
    <w:rsid w:val="00167882"/>
    <w:rsid w:val="00167A37"/>
    <w:rsid w:val="001704F8"/>
    <w:rsid w:val="001705CE"/>
    <w:rsid w:val="0017083C"/>
    <w:rsid w:val="00170BEF"/>
    <w:rsid w:val="00170D68"/>
    <w:rsid w:val="00170DFA"/>
    <w:rsid w:val="00171578"/>
    <w:rsid w:val="00171583"/>
    <w:rsid w:val="00171D4C"/>
    <w:rsid w:val="00172115"/>
    <w:rsid w:val="00172172"/>
    <w:rsid w:val="0017220C"/>
    <w:rsid w:val="001724EF"/>
    <w:rsid w:val="001725C5"/>
    <w:rsid w:val="00172D21"/>
    <w:rsid w:val="00172E7D"/>
    <w:rsid w:val="00172EED"/>
    <w:rsid w:val="00172F85"/>
    <w:rsid w:val="0017304D"/>
    <w:rsid w:val="001730B6"/>
    <w:rsid w:val="001732AA"/>
    <w:rsid w:val="001732EE"/>
    <w:rsid w:val="00174176"/>
    <w:rsid w:val="0017447B"/>
    <w:rsid w:val="0017454F"/>
    <w:rsid w:val="00174E15"/>
    <w:rsid w:val="00174EA8"/>
    <w:rsid w:val="00175005"/>
    <w:rsid w:val="001753B8"/>
    <w:rsid w:val="001756E5"/>
    <w:rsid w:val="00175A13"/>
    <w:rsid w:val="0017625B"/>
    <w:rsid w:val="0017655F"/>
    <w:rsid w:val="001769F5"/>
    <w:rsid w:val="00176A0A"/>
    <w:rsid w:val="00176EE4"/>
    <w:rsid w:val="00176F67"/>
    <w:rsid w:val="0017708A"/>
    <w:rsid w:val="001771A8"/>
    <w:rsid w:val="0017740A"/>
    <w:rsid w:val="00177427"/>
    <w:rsid w:val="00177AF4"/>
    <w:rsid w:val="001803B3"/>
    <w:rsid w:val="00180417"/>
    <w:rsid w:val="0018077F"/>
    <w:rsid w:val="00180AEB"/>
    <w:rsid w:val="00180BE1"/>
    <w:rsid w:val="001811D6"/>
    <w:rsid w:val="001817CE"/>
    <w:rsid w:val="00181A2F"/>
    <w:rsid w:val="00181D57"/>
    <w:rsid w:val="00181E30"/>
    <w:rsid w:val="00181EDD"/>
    <w:rsid w:val="00181FD6"/>
    <w:rsid w:val="0018237A"/>
    <w:rsid w:val="00182CDF"/>
    <w:rsid w:val="00182E2E"/>
    <w:rsid w:val="00182F37"/>
    <w:rsid w:val="0018307A"/>
    <w:rsid w:val="001837E5"/>
    <w:rsid w:val="00183AB5"/>
    <w:rsid w:val="00183AF4"/>
    <w:rsid w:val="00183F00"/>
    <w:rsid w:val="001841A2"/>
    <w:rsid w:val="001842F0"/>
    <w:rsid w:val="00184498"/>
    <w:rsid w:val="00184CC9"/>
    <w:rsid w:val="001853E4"/>
    <w:rsid w:val="0018559A"/>
    <w:rsid w:val="0018590A"/>
    <w:rsid w:val="00185F0C"/>
    <w:rsid w:val="00185F87"/>
    <w:rsid w:val="0018654C"/>
    <w:rsid w:val="00186582"/>
    <w:rsid w:val="00186D26"/>
    <w:rsid w:val="00186D77"/>
    <w:rsid w:val="0018744F"/>
    <w:rsid w:val="001877A1"/>
    <w:rsid w:val="00190561"/>
    <w:rsid w:val="0019065C"/>
    <w:rsid w:val="00190779"/>
    <w:rsid w:val="00190BC8"/>
    <w:rsid w:val="00190C14"/>
    <w:rsid w:val="00191112"/>
    <w:rsid w:val="00191607"/>
    <w:rsid w:val="00191678"/>
    <w:rsid w:val="0019174B"/>
    <w:rsid w:val="001918AE"/>
    <w:rsid w:val="001918D9"/>
    <w:rsid w:val="00191A1F"/>
    <w:rsid w:val="00191E25"/>
    <w:rsid w:val="00191F3C"/>
    <w:rsid w:val="00191F69"/>
    <w:rsid w:val="00192129"/>
    <w:rsid w:val="0019235E"/>
    <w:rsid w:val="0019277B"/>
    <w:rsid w:val="00192958"/>
    <w:rsid w:val="00192BAB"/>
    <w:rsid w:val="001931F2"/>
    <w:rsid w:val="001935FB"/>
    <w:rsid w:val="00193905"/>
    <w:rsid w:val="00193F55"/>
    <w:rsid w:val="00194101"/>
    <w:rsid w:val="001944FF"/>
    <w:rsid w:val="00194596"/>
    <w:rsid w:val="00194773"/>
    <w:rsid w:val="0019494F"/>
    <w:rsid w:val="00194FD8"/>
    <w:rsid w:val="001954E5"/>
    <w:rsid w:val="001955A9"/>
    <w:rsid w:val="00195753"/>
    <w:rsid w:val="00195975"/>
    <w:rsid w:val="00196035"/>
    <w:rsid w:val="001962C9"/>
    <w:rsid w:val="001965EC"/>
    <w:rsid w:val="00196CA3"/>
    <w:rsid w:val="00196EAB"/>
    <w:rsid w:val="00196ED8"/>
    <w:rsid w:val="001970E7"/>
    <w:rsid w:val="00197369"/>
    <w:rsid w:val="00197443"/>
    <w:rsid w:val="00197974"/>
    <w:rsid w:val="00197BA3"/>
    <w:rsid w:val="00197CB7"/>
    <w:rsid w:val="00197DD5"/>
    <w:rsid w:val="001A07D1"/>
    <w:rsid w:val="001A0BA1"/>
    <w:rsid w:val="001A0DE5"/>
    <w:rsid w:val="001A0F6E"/>
    <w:rsid w:val="001A0FE5"/>
    <w:rsid w:val="001A10A4"/>
    <w:rsid w:val="001A118A"/>
    <w:rsid w:val="001A130A"/>
    <w:rsid w:val="001A1363"/>
    <w:rsid w:val="001A160A"/>
    <w:rsid w:val="001A1870"/>
    <w:rsid w:val="001A1C70"/>
    <w:rsid w:val="001A1E35"/>
    <w:rsid w:val="001A1F28"/>
    <w:rsid w:val="001A21E2"/>
    <w:rsid w:val="001A2482"/>
    <w:rsid w:val="001A253F"/>
    <w:rsid w:val="001A2697"/>
    <w:rsid w:val="001A27AA"/>
    <w:rsid w:val="001A288C"/>
    <w:rsid w:val="001A2978"/>
    <w:rsid w:val="001A34EF"/>
    <w:rsid w:val="001A3CEC"/>
    <w:rsid w:val="001A4D39"/>
    <w:rsid w:val="001A4D82"/>
    <w:rsid w:val="001A4F9E"/>
    <w:rsid w:val="001A5679"/>
    <w:rsid w:val="001A581C"/>
    <w:rsid w:val="001A5C05"/>
    <w:rsid w:val="001A5C9B"/>
    <w:rsid w:val="001A6228"/>
    <w:rsid w:val="001A655E"/>
    <w:rsid w:val="001A68AB"/>
    <w:rsid w:val="001A6AA2"/>
    <w:rsid w:val="001A6ACD"/>
    <w:rsid w:val="001A6C7C"/>
    <w:rsid w:val="001A7660"/>
    <w:rsid w:val="001A7F28"/>
    <w:rsid w:val="001B0349"/>
    <w:rsid w:val="001B0642"/>
    <w:rsid w:val="001B0AC0"/>
    <w:rsid w:val="001B0AFE"/>
    <w:rsid w:val="001B0C41"/>
    <w:rsid w:val="001B0C52"/>
    <w:rsid w:val="001B0DA2"/>
    <w:rsid w:val="001B1462"/>
    <w:rsid w:val="001B1654"/>
    <w:rsid w:val="001B1677"/>
    <w:rsid w:val="001B1744"/>
    <w:rsid w:val="001B18AB"/>
    <w:rsid w:val="001B1954"/>
    <w:rsid w:val="001B1B3A"/>
    <w:rsid w:val="001B1B5D"/>
    <w:rsid w:val="001B1C0A"/>
    <w:rsid w:val="001B1E37"/>
    <w:rsid w:val="001B1F5F"/>
    <w:rsid w:val="001B20AE"/>
    <w:rsid w:val="001B20FF"/>
    <w:rsid w:val="001B26D9"/>
    <w:rsid w:val="001B26E7"/>
    <w:rsid w:val="001B2BD6"/>
    <w:rsid w:val="001B3133"/>
    <w:rsid w:val="001B31CD"/>
    <w:rsid w:val="001B33A3"/>
    <w:rsid w:val="001B3486"/>
    <w:rsid w:val="001B3A1F"/>
    <w:rsid w:val="001B3C99"/>
    <w:rsid w:val="001B3E2E"/>
    <w:rsid w:val="001B4052"/>
    <w:rsid w:val="001B407F"/>
    <w:rsid w:val="001B41BA"/>
    <w:rsid w:val="001B46B3"/>
    <w:rsid w:val="001B48AF"/>
    <w:rsid w:val="001B49BA"/>
    <w:rsid w:val="001B51E6"/>
    <w:rsid w:val="001B5986"/>
    <w:rsid w:val="001B5BB4"/>
    <w:rsid w:val="001B5BEB"/>
    <w:rsid w:val="001B60D9"/>
    <w:rsid w:val="001B6232"/>
    <w:rsid w:val="001B629C"/>
    <w:rsid w:val="001B6993"/>
    <w:rsid w:val="001B6A62"/>
    <w:rsid w:val="001B6B14"/>
    <w:rsid w:val="001B6BCE"/>
    <w:rsid w:val="001B72FE"/>
    <w:rsid w:val="001B7B6F"/>
    <w:rsid w:val="001B7F80"/>
    <w:rsid w:val="001B7F83"/>
    <w:rsid w:val="001C033E"/>
    <w:rsid w:val="001C09DC"/>
    <w:rsid w:val="001C0D94"/>
    <w:rsid w:val="001C1250"/>
    <w:rsid w:val="001C1447"/>
    <w:rsid w:val="001C15D7"/>
    <w:rsid w:val="001C1B81"/>
    <w:rsid w:val="001C1CA2"/>
    <w:rsid w:val="001C1DD4"/>
    <w:rsid w:val="001C1EB0"/>
    <w:rsid w:val="001C23F7"/>
    <w:rsid w:val="001C26E5"/>
    <w:rsid w:val="001C2D5C"/>
    <w:rsid w:val="001C2FE6"/>
    <w:rsid w:val="001C3177"/>
    <w:rsid w:val="001C319D"/>
    <w:rsid w:val="001C3280"/>
    <w:rsid w:val="001C3B03"/>
    <w:rsid w:val="001C3B9E"/>
    <w:rsid w:val="001C3C4F"/>
    <w:rsid w:val="001C3FA4"/>
    <w:rsid w:val="001C4287"/>
    <w:rsid w:val="001C464C"/>
    <w:rsid w:val="001C4769"/>
    <w:rsid w:val="001C5304"/>
    <w:rsid w:val="001C544A"/>
    <w:rsid w:val="001C5596"/>
    <w:rsid w:val="001C5845"/>
    <w:rsid w:val="001C5C35"/>
    <w:rsid w:val="001C5CBA"/>
    <w:rsid w:val="001C5CD9"/>
    <w:rsid w:val="001C5E9F"/>
    <w:rsid w:val="001C617D"/>
    <w:rsid w:val="001C667A"/>
    <w:rsid w:val="001C6C3A"/>
    <w:rsid w:val="001C7025"/>
    <w:rsid w:val="001C706E"/>
    <w:rsid w:val="001C7416"/>
    <w:rsid w:val="001C78C8"/>
    <w:rsid w:val="001C79E1"/>
    <w:rsid w:val="001D046B"/>
    <w:rsid w:val="001D06B2"/>
    <w:rsid w:val="001D0887"/>
    <w:rsid w:val="001D0BCF"/>
    <w:rsid w:val="001D16B7"/>
    <w:rsid w:val="001D1A40"/>
    <w:rsid w:val="001D23E7"/>
    <w:rsid w:val="001D291B"/>
    <w:rsid w:val="001D3226"/>
    <w:rsid w:val="001D371E"/>
    <w:rsid w:val="001D3CFC"/>
    <w:rsid w:val="001D3FCE"/>
    <w:rsid w:val="001D4383"/>
    <w:rsid w:val="001D44AE"/>
    <w:rsid w:val="001D4562"/>
    <w:rsid w:val="001D4D5D"/>
    <w:rsid w:val="001D4E05"/>
    <w:rsid w:val="001D4E99"/>
    <w:rsid w:val="001D5066"/>
    <w:rsid w:val="001D54D6"/>
    <w:rsid w:val="001D5909"/>
    <w:rsid w:val="001D5C37"/>
    <w:rsid w:val="001D5DA7"/>
    <w:rsid w:val="001D5DDF"/>
    <w:rsid w:val="001D5EC5"/>
    <w:rsid w:val="001D65DF"/>
    <w:rsid w:val="001D6B97"/>
    <w:rsid w:val="001D6C85"/>
    <w:rsid w:val="001D6F5B"/>
    <w:rsid w:val="001D76D7"/>
    <w:rsid w:val="001D7D4D"/>
    <w:rsid w:val="001E00A0"/>
    <w:rsid w:val="001E0322"/>
    <w:rsid w:val="001E04B7"/>
    <w:rsid w:val="001E079A"/>
    <w:rsid w:val="001E08BE"/>
    <w:rsid w:val="001E0B87"/>
    <w:rsid w:val="001E168C"/>
    <w:rsid w:val="001E183D"/>
    <w:rsid w:val="001E185E"/>
    <w:rsid w:val="001E1E7F"/>
    <w:rsid w:val="001E2678"/>
    <w:rsid w:val="001E2B61"/>
    <w:rsid w:val="001E309C"/>
    <w:rsid w:val="001E3451"/>
    <w:rsid w:val="001E399F"/>
    <w:rsid w:val="001E3C9B"/>
    <w:rsid w:val="001E4059"/>
    <w:rsid w:val="001E42C0"/>
    <w:rsid w:val="001E4409"/>
    <w:rsid w:val="001E4551"/>
    <w:rsid w:val="001E4CF6"/>
    <w:rsid w:val="001E5264"/>
    <w:rsid w:val="001E589B"/>
    <w:rsid w:val="001E6AE1"/>
    <w:rsid w:val="001E6DAC"/>
    <w:rsid w:val="001E7067"/>
    <w:rsid w:val="001E758E"/>
    <w:rsid w:val="001E7FC4"/>
    <w:rsid w:val="001F019C"/>
    <w:rsid w:val="001F04FB"/>
    <w:rsid w:val="001F0577"/>
    <w:rsid w:val="001F099C"/>
    <w:rsid w:val="001F0B88"/>
    <w:rsid w:val="001F0F21"/>
    <w:rsid w:val="001F100E"/>
    <w:rsid w:val="001F117E"/>
    <w:rsid w:val="001F2016"/>
    <w:rsid w:val="001F20BE"/>
    <w:rsid w:val="001F2141"/>
    <w:rsid w:val="001F2296"/>
    <w:rsid w:val="001F22C3"/>
    <w:rsid w:val="001F235E"/>
    <w:rsid w:val="001F244A"/>
    <w:rsid w:val="001F2481"/>
    <w:rsid w:val="001F2709"/>
    <w:rsid w:val="001F276A"/>
    <w:rsid w:val="001F2A41"/>
    <w:rsid w:val="001F3100"/>
    <w:rsid w:val="001F3146"/>
    <w:rsid w:val="001F3258"/>
    <w:rsid w:val="001F343C"/>
    <w:rsid w:val="001F3A5C"/>
    <w:rsid w:val="001F3A68"/>
    <w:rsid w:val="001F3DD9"/>
    <w:rsid w:val="001F3DF0"/>
    <w:rsid w:val="001F4524"/>
    <w:rsid w:val="001F4CFA"/>
    <w:rsid w:val="001F4D80"/>
    <w:rsid w:val="001F4EB0"/>
    <w:rsid w:val="001F52B7"/>
    <w:rsid w:val="001F5592"/>
    <w:rsid w:val="001F56CD"/>
    <w:rsid w:val="001F58DE"/>
    <w:rsid w:val="001F5AEF"/>
    <w:rsid w:val="001F5B41"/>
    <w:rsid w:val="001F5CD1"/>
    <w:rsid w:val="001F5F54"/>
    <w:rsid w:val="001F624F"/>
    <w:rsid w:val="001F6788"/>
    <w:rsid w:val="001F69C0"/>
    <w:rsid w:val="001F6E24"/>
    <w:rsid w:val="001F6EBD"/>
    <w:rsid w:val="001F6F84"/>
    <w:rsid w:val="001F759D"/>
    <w:rsid w:val="001F7753"/>
    <w:rsid w:val="001F79EC"/>
    <w:rsid w:val="001F7B3B"/>
    <w:rsid w:val="001F7C2C"/>
    <w:rsid w:val="002000D1"/>
    <w:rsid w:val="002001A1"/>
    <w:rsid w:val="0020023B"/>
    <w:rsid w:val="0020039E"/>
    <w:rsid w:val="002005B3"/>
    <w:rsid w:val="0020072B"/>
    <w:rsid w:val="00200BE7"/>
    <w:rsid w:val="00200DDA"/>
    <w:rsid w:val="00201387"/>
    <w:rsid w:val="002017E6"/>
    <w:rsid w:val="00201B4A"/>
    <w:rsid w:val="00201F0E"/>
    <w:rsid w:val="0020201D"/>
    <w:rsid w:val="0020220A"/>
    <w:rsid w:val="002024B7"/>
    <w:rsid w:val="0020257D"/>
    <w:rsid w:val="00202720"/>
    <w:rsid w:val="00202866"/>
    <w:rsid w:val="00202D32"/>
    <w:rsid w:val="0020315A"/>
    <w:rsid w:val="0020335F"/>
    <w:rsid w:val="00203728"/>
    <w:rsid w:val="002037D1"/>
    <w:rsid w:val="00203FD5"/>
    <w:rsid w:val="0020456E"/>
    <w:rsid w:val="0020456F"/>
    <w:rsid w:val="0020461B"/>
    <w:rsid w:val="002052F3"/>
    <w:rsid w:val="002054C7"/>
    <w:rsid w:val="0020590E"/>
    <w:rsid w:val="00205916"/>
    <w:rsid w:val="002059F9"/>
    <w:rsid w:val="00205CED"/>
    <w:rsid w:val="00205E7B"/>
    <w:rsid w:val="002066D9"/>
    <w:rsid w:val="00206897"/>
    <w:rsid w:val="002069BE"/>
    <w:rsid w:val="00206A2E"/>
    <w:rsid w:val="00207680"/>
    <w:rsid w:val="00207A11"/>
    <w:rsid w:val="00207B51"/>
    <w:rsid w:val="00207BC0"/>
    <w:rsid w:val="00207DAB"/>
    <w:rsid w:val="0021089B"/>
    <w:rsid w:val="00210AE5"/>
    <w:rsid w:val="00210B04"/>
    <w:rsid w:val="00211053"/>
    <w:rsid w:val="002116B4"/>
    <w:rsid w:val="0021190A"/>
    <w:rsid w:val="00211D31"/>
    <w:rsid w:val="0021211C"/>
    <w:rsid w:val="002125E3"/>
    <w:rsid w:val="00212658"/>
    <w:rsid w:val="0021373D"/>
    <w:rsid w:val="00213D8D"/>
    <w:rsid w:val="00213DD3"/>
    <w:rsid w:val="00213FE3"/>
    <w:rsid w:val="00214445"/>
    <w:rsid w:val="00214702"/>
    <w:rsid w:val="002147F3"/>
    <w:rsid w:val="00214801"/>
    <w:rsid w:val="00214902"/>
    <w:rsid w:val="0021496D"/>
    <w:rsid w:val="00214A9D"/>
    <w:rsid w:val="00214D74"/>
    <w:rsid w:val="00215078"/>
    <w:rsid w:val="00215840"/>
    <w:rsid w:val="002159AC"/>
    <w:rsid w:val="00215D11"/>
    <w:rsid w:val="00215D39"/>
    <w:rsid w:val="00215F2A"/>
    <w:rsid w:val="002162FB"/>
    <w:rsid w:val="00216780"/>
    <w:rsid w:val="00217273"/>
    <w:rsid w:val="0021734E"/>
    <w:rsid w:val="00217540"/>
    <w:rsid w:val="00217702"/>
    <w:rsid w:val="00217B92"/>
    <w:rsid w:val="002202B8"/>
    <w:rsid w:val="002204C2"/>
    <w:rsid w:val="002207E6"/>
    <w:rsid w:val="00220888"/>
    <w:rsid w:val="00220E26"/>
    <w:rsid w:val="00220ECA"/>
    <w:rsid w:val="00220F79"/>
    <w:rsid w:val="002211AF"/>
    <w:rsid w:val="002213C8"/>
    <w:rsid w:val="00221AD5"/>
    <w:rsid w:val="00221C0B"/>
    <w:rsid w:val="00221DF6"/>
    <w:rsid w:val="002225E5"/>
    <w:rsid w:val="0022275E"/>
    <w:rsid w:val="00222810"/>
    <w:rsid w:val="00222B86"/>
    <w:rsid w:val="00222CC9"/>
    <w:rsid w:val="002234E1"/>
    <w:rsid w:val="0022353F"/>
    <w:rsid w:val="00223907"/>
    <w:rsid w:val="00223B3A"/>
    <w:rsid w:val="00223C1E"/>
    <w:rsid w:val="00223D09"/>
    <w:rsid w:val="002243F2"/>
    <w:rsid w:val="0022464E"/>
    <w:rsid w:val="002248A9"/>
    <w:rsid w:val="0022502A"/>
    <w:rsid w:val="002251A6"/>
    <w:rsid w:val="00225454"/>
    <w:rsid w:val="002256D0"/>
    <w:rsid w:val="002259F0"/>
    <w:rsid w:val="00225A60"/>
    <w:rsid w:val="00225BBE"/>
    <w:rsid w:val="0022649B"/>
    <w:rsid w:val="002264FE"/>
    <w:rsid w:val="002265E5"/>
    <w:rsid w:val="0022672A"/>
    <w:rsid w:val="0022683F"/>
    <w:rsid w:val="00226DA8"/>
    <w:rsid w:val="00226EE3"/>
    <w:rsid w:val="002270E4"/>
    <w:rsid w:val="002271A1"/>
    <w:rsid w:val="002271BC"/>
    <w:rsid w:val="002278A0"/>
    <w:rsid w:val="00227AC5"/>
    <w:rsid w:val="00227B8B"/>
    <w:rsid w:val="00227F66"/>
    <w:rsid w:val="00227F81"/>
    <w:rsid w:val="00230255"/>
    <w:rsid w:val="00230748"/>
    <w:rsid w:val="00230AD3"/>
    <w:rsid w:val="00230D0F"/>
    <w:rsid w:val="00230DC1"/>
    <w:rsid w:val="00230F8F"/>
    <w:rsid w:val="00231D1D"/>
    <w:rsid w:val="00231D46"/>
    <w:rsid w:val="00231D6F"/>
    <w:rsid w:val="00231FCE"/>
    <w:rsid w:val="00232151"/>
    <w:rsid w:val="00232455"/>
    <w:rsid w:val="002324F2"/>
    <w:rsid w:val="00232838"/>
    <w:rsid w:val="00232B63"/>
    <w:rsid w:val="00233A8B"/>
    <w:rsid w:val="00233DFC"/>
    <w:rsid w:val="0023435A"/>
    <w:rsid w:val="00234FF4"/>
    <w:rsid w:val="002352C0"/>
    <w:rsid w:val="00235368"/>
    <w:rsid w:val="0023603E"/>
    <w:rsid w:val="002360BA"/>
    <w:rsid w:val="0023617C"/>
    <w:rsid w:val="00236288"/>
    <w:rsid w:val="002366D7"/>
    <w:rsid w:val="00236802"/>
    <w:rsid w:val="0023688F"/>
    <w:rsid w:val="00236A95"/>
    <w:rsid w:val="00236C3A"/>
    <w:rsid w:val="00236FA3"/>
    <w:rsid w:val="002372CA"/>
    <w:rsid w:val="0023764B"/>
    <w:rsid w:val="002379D1"/>
    <w:rsid w:val="00240022"/>
    <w:rsid w:val="00240848"/>
    <w:rsid w:val="00240939"/>
    <w:rsid w:val="00240B0F"/>
    <w:rsid w:val="00240E28"/>
    <w:rsid w:val="00241554"/>
    <w:rsid w:val="002415FA"/>
    <w:rsid w:val="00241DF0"/>
    <w:rsid w:val="002422F4"/>
    <w:rsid w:val="002429EF"/>
    <w:rsid w:val="00242B98"/>
    <w:rsid w:val="00242D8C"/>
    <w:rsid w:val="00242E0B"/>
    <w:rsid w:val="002431D4"/>
    <w:rsid w:val="002434EA"/>
    <w:rsid w:val="00243D19"/>
    <w:rsid w:val="00243D5E"/>
    <w:rsid w:val="002440FA"/>
    <w:rsid w:val="002444DC"/>
    <w:rsid w:val="0024468B"/>
    <w:rsid w:val="0024490A"/>
    <w:rsid w:val="00244B2F"/>
    <w:rsid w:val="00244B58"/>
    <w:rsid w:val="00245561"/>
    <w:rsid w:val="00245890"/>
    <w:rsid w:val="0024598B"/>
    <w:rsid w:val="00246813"/>
    <w:rsid w:val="00246A7A"/>
    <w:rsid w:val="00246C1E"/>
    <w:rsid w:val="00246C48"/>
    <w:rsid w:val="00246CA0"/>
    <w:rsid w:val="00246D10"/>
    <w:rsid w:val="002475B5"/>
    <w:rsid w:val="0024777F"/>
    <w:rsid w:val="00247D21"/>
    <w:rsid w:val="00247E65"/>
    <w:rsid w:val="00247F62"/>
    <w:rsid w:val="002502E5"/>
    <w:rsid w:val="002505D2"/>
    <w:rsid w:val="00250672"/>
    <w:rsid w:val="00250802"/>
    <w:rsid w:val="00250B86"/>
    <w:rsid w:val="00251CAB"/>
    <w:rsid w:val="00251D8C"/>
    <w:rsid w:val="0025278B"/>
    <w:rsid w:val="00252D07"/>
    <w:rsid w:val="00252D3D"/>
    <w:rsid w:val="00252D65"/>
    <w:rsid w:val="00252E7E"/>
    <w:rsid w:val="0025323F"/>
    <w:rsid w:val="002532CC"/>
    <w:rsid w:val="00253A63"/>
    <w:rsid w:val="00253B11"/>
    <w:rsid w:val="00253D3C"/>
    <w:rsid w:val="002541A3"/>
    <w:rsid w:val="0025437A"/>
    <w:rsid w:val="002544D5"/>
    <w:rsid w:val="00255041"/>
    <w:rsid w:val="0025533E"/>
    <w:rsid w:val="002556D2"/>
    <w:rsid w:val="002558FC"/>
    <w:rsid w:val="00255C95"/>
    <w:rsid w:val="00255FF6"/>
    <w:rsid w:val="00257134"/>
    <w:rsid w:val="00257398"/>
    <w:rsid w:val="00257ECF"/>
    <w:rsid w:val="0026011C"/>
    <w:rsid w:val="00260A8D"/>
    <w:rsid w:val="00260C71"/>
    <w:rsid w:val="00260FBC"/>
    <w:rsid w:val="0026175A"/>
    <w:rsid w:val="00261A13"/>
    <w:rsid w:val="00261B15"/>
    <w:rsid w:val="00261BBB"/>
    <w:rsid w:val="00262295"/>
    <w:rsid w:val="002622BE"/>
    <w:rsid w:val="00262379"/>
    <w:rsid w:val="00262ECB"/>
    <w:rsid w:val="00263704"/>
    <w:rsid w:val="00263B96"/>
    <w:rsid w:val="00263BCF"/>
    <w:rsid w:val="00263C43"/>
    <w:rsid w:val="00263DB4"/>
    <w:rsid w:val="00263E50"/>
    <w:rsid w:val="00263E95"/>
    <w:rsid w:val="002640DC"/>
    <w:rsid w:val="00264593"/>
    <w:rsid w:val="00264C6C"/>
    <w:rsid w:val="00264C6E"/>
    <w:rsid w:val="0026510A"/>
    <w:rsid w:val="002653A8"/>
    <w:rsid w:val="00265DF9"/>
    <w:rsid w:val="00266093"/>
    <w:rsid w:val="0026639E"/>
    <w:rsid w:val="00266B2B"/>
    <w:rsid w:val="00266CCE"/>
    <w:rsid w:val="00266DF3"/>
    <w:rsid w:val="00266EE9"/>
    <w:rsid w:val="0026708C"/>
    <w:rsid w:val="0026732C"/>
    <w:rsid w:val="0026758D"/>
    <w:rsid w:val="00267B97"/>
    <w:rsid w:val="00267CA6"/>
    <w:rsid w:val="00267D3E"/>
    <w:rsid w:val="00267DE5"/>
    <w:rsid w:val="00267F83"/>
    <w:rsid w:val="00270064"/>
    <w:rsid w:val="0027009E"/>
    <w:rsid w:val="00270206"/>
    <w:rsid w:val="0027074E"/>
    <w:rsid w:val="002709D9"/>
    <w:rsid w:val="00270B41"/>
    <w:rsid w:val="00270C02"/>
    <w:rsid w:val="00270E0C"/>
    <w:rsid w:val="00270F76"/>
    <w:rsid w:val="0027152A"/>
    <w:rsid w:val="002715F0"/>
    <w:rsid w:val="00271609"/>
    <w:rsid w:val="002717F7"/>
    <w:rsid w:val="0027195B"/>
    <w:rsid w:val="002719D2"/>
    <w:rsid w:val="00271C3F"/>
    <w:rsid w:val="002720A7"/>
    <w:rsid w:val="00272218"/>
    <w:rsid w:val="002723F5"/>
    <w:rsid w:val="0027257F"/>
    <w:rsid w:val="0027282B"/>
    <w:rsid w:val="00272967"/>
    <w:rsid w:val="00272C30"/>
    <w:rsid w:val="00272E06"/>
    <w:rsid w:val="00272E46"/>
    <w:rsid w:val="00273498"/>
    <w:rsid w:val="0027384D"/>
    <w:rsid w:val="002739A3"/>
    <w:rsid w:val="00273CF4"/>
    <w:rsid w:val="002740A4"/>
    <w:rsid w:val="0027421F"/>
    <w:rsid w:val="00274312"/>
    <w:rsid w:val="002743C9"/>
    <w:rsid w:val="00274954"/>
    <w:rsid w:val="00274E5B"/>
    <w:rsid w:val="00274F56"/>
    <w:rsid w:val="00275048"/>
    <w:rsid w:val="002752F1"/>
    <w:rsid w:val="002755DD"/>
    <w:rsid w:val="00275784"/>
    <w:rsid w:val="00275BF9"/>
    <w:rsid w:val="00275C55"/>
    <w:rsid w:val="00275E00"/>
    <w:rsid w:val="002760BB"/>
    <w:rsid w:val="00276409"/>
    <w:rsid w:val="002764B2"/>
    <w:rsid w:val="002768FF"/>
    <w:rsid w:val="00276A62"/>
    <w:rsid w:val="00276A73"/>
    <w:rsid w:val="00276D39"/>
    <w:rsid w:val="002774F0"/>
    <w:rsid w:val="002778FA"/>
    <w:rsid w:val="00277A26"/>
    <w:rsid w:val="00277CD3"/>
    <w:rsid w:val="00277FF6"/>
    <w:rsid w:val="0028021D"/>
    <w:rsid w:val="002804C9"/>
    <w:rsid w:val="002806F4"/>
    <w:rsid w:val="00280877"/>
    <w:rsid w:val="002809A0"/>
    <w:rsid w:val="00280BD6"/>
    <w:rsid w:val="00280CAB"/>
    <w:rsid w:val="00280F87"/>
    <w:rsid w:val="00280FA9"/>
    <w:rsid w:val="00281381"/>
    <w:rsid w:val="00281632"/>
    <w:rsid w:val="00281B49"/>
    <w:rsid w:val="00281BFA"/>
    <w:rsid w:val="00281D06"/>
    <w:rsid w:val="00281F73"/>
    <w:rsid w:val="002820B0"/>
    <w:rsid w:val="002820FF"/>
    <w:rsid w:val="0028227F"/>
    <w:rsid w:val="00282554"/>
    <w:rsid w:val="00282701"/>
    <w:rsid w:val="00282842"/>
    <w:rsid w:val="002828F5"/>
    <w:rsid w:val="0028292D"/>
    <w:rsid w:val="00282C4D"/>
    <w:rsid w:val="002831C8"/>
    <w:rsid w:val="0028341C"/>
    <w:rsid w:val="00283CDA"/>
    <w:rsid w:val="00284249"/>
    <w:rsid w:val="0028464C"/>
    <w:rsid w:val="00284841"/>
    <w:rsid w:val="00284B29"/>
    <w:rsid w:val="00284BDD"/>
    <w:rsid w:val="00284D46"/>
    <w:rsid w:val="00284E12"/>
    <w:rsid w:val="00284FA3"/>
    <w:rsid w:val="002856E5"/>
    <w:rsid w:val="0028582F"/>
    <w:rsid w:val="00285895"/>
    <w:rsid w:val="00285FD6"/>
    <w:rsid w:val="00285FF6"/>
    <w:rsid w:val="00286337"/>
    <w:rsid w:val="0028639C"/>
    <w:rsid w:val="00286754"/>
    <w:rsid w:val="002868FF"/>
    <w:rsid w:val="002869CD"/>
    <w:rsid w:val="002875F7"/>
    <w:rsid w:val="002877AA"/>
    <w:rsid w:val="00287D2A"/>
    <w:rsid w:val="00287E02"/>
    <w:rsid w:val="002903A9"/>
    <w:rsid w:val="002903D2"/>
    <w:rsid w:val="00290758"/>
    <w:rsid w:val="002907C2"/>
    <w:rsid w:val="002911A3"/>
    <w:rsid w:val="0029133A"/>
    <w:rsid w:val="002915A9"/>
    <w:rsid w:val="00292417"/>
    <w:rsid w:val="002927BC"/>
    <w:rsid w:val="00292B3C"/>
    <w:rsid w:val="00293429"/>
    <w:rsid w:val="00293531"/>
    <w:rsid w:val="00293749"/>
    <w:rsid w:val="00293964"/>
    <w:rsid w:val="00293AFE"/>
    <w:rsid w:val="00293C06"/>
    <w:rsid w:val="00293E1C"/>
    <w:rsid w:val="002944CC"/>
    <w:rsid w:val="0029562D"/>
    <w:rsid w:val="0029567C"/>
    <w:rsid w:val="00295773"/>
    <w:rsid w:val="00295853"/>
    <w:rsid w:val="00295AA1"/>
    <w:rsid w:val="00295DB9"/>
    <w:rsid w:val="00295EF8"/>
    <w:rsid w:val="002960AE"/>
    <w:rsid w:val="0029618C"/>
    <w:rsid w:val="00296258"/>
    <w:rsid w:val="002963A8"/>
    <w:rsid w:val="00296955"/>
    <w:rsid w:val="00296DD1"/>
    <w:rsid w:val="00296E9B"/>
    <w:rsid w:val="00296FC1"/>
    <w:rsid w:val="002971AD"/>
    <w:rsid w:val="00297323"/>
    <w:rsid w:val="002973C9"/>
    <w:rsid w:val="0029744D"/>
    <w:rsid w:val="00297586"/>
    <w:rsid w:val="0029799F"/>
    <w:rsid w:val="00297B21"/>
    <w:rsid w:val="002A00AC"/>
    <w:rsid w:val="002A026F"/>
    <w:rsid w:val="002A03F8"/>
    <w:rsid w:val="002A0F99"/>
    <w:rsid w:val="002A1580"/>
    <w:rsid w:val="002A1820"/>
    <w:rsid w:val="002A18FC"/>
    <w:rsid w:val="002A19D7"/>
    <w:rsid w:val="002A1A54"/>
    <w:rsid w:val="002A1BF4"/>
    <w:rsid w:val="002A1EE0"/>
    <w:rsid w:val="002A21AA"/>
    <w:rsid w:val="002A2985"/>
    <w:rsid w:val="002A2A1A"/>
    <w:rsid w:val="002A2CC5"/>
    <w:rsid w:val="002A2E6A"/>
    <w:rsid w:val="002A328C"/>
    <w:rsid w:val="002A332F"/>
    <w:rsid w:val="002A35BE"/>
    <w:rsid w:val="002A39FD"/>
    <w:rsid w:val="002A3B24"/>
    <w:rsid w:val="002A3F72"/>
    <w:rsid w:val="002A4598"/>
    <w:rsid w:val="002A4775"/>
    <w:rsid w:val="002A4C00"/>
    <w:rsid w:val="002A4CCF"/>
    <w:rsid w:val="002A53E6"/>
    <w:rsid w:val="002A5784"/>
    <w:rsid w:val="002A5FED"/>
    <w:rsid w:val="002A6116"/>
    <w:rsid w:val="002A650A"/>
    <w:rsid w:val="002A6977"/>
    <w:rsid w:val="002A6BE8"/>
    <w:rsid w:val="002A6BF7"/>
    <w:rsid w:val="002A6CEE"/>
    <w:rsid w:val="002A76DA"/>
    <w:rsid w:val="002A7BEB"/>
    <w:rsid w:val="002A7EFA"/>
    <w:rsid w:val="002B00A2"/>
    <w:rsid w:val="002B0526"/>
    <w:rsid w:val="002B059D"/>
    <w:rsid w:val="002B11D7"/>
    <w:rsid w:val="002B1255"/>
    <w:rsid w:val="002B1294"/>
    <w:rsid w:val="002B17DD"/>
    <w:rsid w:val="002B1F54"/>
    <w:rsid w:val="002B23B3"/>
    <w:rsid w:val="002B2660"/>
    <w:rsid w:val="002B2AE3"/>
    <w:rsid w:val="002B3096"/>
    <w:rsid w:val="002B37FB"/>
    <w:rsid w:val="002B419D"/>
    <w:rsid w:val="002B474E"/>
    <w:rsid w:val="002B4A96"/>
    <w:rsid w:val="002B510B"/>
    <w:rsid w:val="002B59A2"/>
    <w:rsid w:val="002B5A23"/>
    <w:rsid w:val="002B5B47"/>
    <w:rsid w:val="002B5C46"/>
    <w:rsid w:val="002B6238"/>
    <w:rsid w:val="002B6592"/>
    <w:rsid w:val="002B6613"/>
    <w:rsid w:val="002B6BC5"/>
    <w:rsid w:val="002B6C73"/>
    <w:rsid w:val="002B6DCD"/>
    <w:rsid w:val="002B6F9D"/>
    <w:rsid w:val="002B71BC"/>
    <w:rsid w:val="002B7334"/>
    <w:rsid w:val="002B73A9"/>
    <w:rsid w:val="002B7DAD"/>
    <w:rsid w:val="002C0019"/>
    <w:rsid w:val="002C003E"/>
    <w:rsid w:val="002C01C1"/>
    <w:rsid w:val="002C030B"/>
    <w:rsid w:val="002C0485"/>
    <w:rsid w:val="002C04EA"/>
    <w:rsid w:val="002C0556"/>
    <w:rsid w:val="002C0924"/>
    <w:rsid w:val="002C0E61"/>
    <w:rsid w:val="002C0F51"/>
    <w:rsid w:val="002C167A"/>
    <w:rsid w:val="002C17FD"/>
    <w:rsid w:val="002C1906"/>
    <w:rsid w:val="002C229F"/>
    <w:rsid w:val="002C248B"/>
    <w:rsid w:val="002C24B3"/>
    <w:rsid w:val="002C258E"/>
    <w:rsid w:val="002C2996"/>
    <w:rsid w:val="002C2A20"/>
    <w:rsid w:val="002C2BB4"/>
    <w:rsid w:val="002C2C99"/>
    <w:rsid w:val="002C2E74"/>
    <w:rsid w:val="002C316C"/>
    <w:rsid w:val="002C3494"/>
    <w:rsid w:val="002C35D3"/>
    <w:rsid w:val="002C3680"/>
    <w:rsid w:val="002C3682"/>
    <w:rsid w:val="002C37BF"/>
    <w:rsid w:val="002C385A"/>
    <w:rsid w:val="002C3D0B"/>
    <w:rsid w:val="002C4B9C"/>
    <w:rsid w:val="002C4D49"/>
    <w:rsid w:val="002C4FA0"/>
    <w:rsid w:val="002C57D7"/>
    <w:rsid w:val="002C59BD"/>
    <w:rsid w:val="002C5A00"/>
    <w:rsid w:val="002C6219"/>
    <w:rsid w:val="002C6DA7"/>
    <w:rsid w:val="002C6E2E"/>
    <w:rsid w:val="002C709B"/>
    <w:rsid w:val="002C73F0"/>
    <w:rsid w:val="002C75BE"/>
    <w:rsid w:val="002C7EE9"/>
    <w:rsid w:val="002D0341"/>
    <w:rsid w:val="002D094E"/>
    <w:rsid w:val="002D0A16"/>
    <w:rsid w:val="002D1EDA"/>
    <w:rsid w:val="002D22CC"/>
    <w:rsid w:val="002D2C13"/>
    <w:rsid w:val="002D2F24"/>
    <w:rsid w:val="002D3273"/>
    <w:rsid w:val="002D352A"/>
    <w:rsid w:val="002D3574"/>
    <w:rsid w:val="002D3597"/>
    <w:rsid w:val="002D35B0"/>
    <w:rsid w:val="002D369A"/>
    <w:rsid w:val="002D3C10"/>
    <w:rsid w:val="002D421E"/>
    <w:rsid w:val="002D457F"/>
    <w:rsid w:val="002D4881"/>
    <w:rsid w:val="002D4894"/>
    <w:rsid w:val="002D4A87"/>
    <w:rsid w:val="002D4DA6"/>
    <w:rsid w:val="002D4F3D"/>
    <w:rsid w:val="002D5161"/>
    <w:rsid w:val="002D5170"/>
    <w:rsid w:val="002D5B85"/>
    <w:rsid w:val="002D5E79"/>
    <w:rsid w:val="002D61A4"/>
    <w:rsid w:val="002D6281"/>
    <w:rsid w:val="002D6348"/>
    <w:rsid w:val="002D6537"/>
    <w:rsid w:val="002D695C"/>
    <w:rsid w:val="002D695F"/>
    <w:rsid w:val="002D6B9A"/>
    <w:rsid w:val="002D6C32"/>
    <w:rsid w:val="002D6CA8"/>
    <w:rsid w:val="002D6CBE"/>
    <w:rsid w:val="002D70DA"/>
    <w:rsid w:val="002D73BF"/>
    <w:rsid w:val="002D74AE"/>
    <w:rsid w:val="002D7C7C"/>
    <w:rsid w:val="002D7CA8"/>
    <w:rsid w:val="002D7E41"/>
    <w:rsid w:val="002D7EAF"/>
    <w:rsid w:val="002D7FB4"/>
    <w:rsid w:val="002E01BE"/>
    <w:rsid w:val="002E0225"/>
    <w:rsid w:val="002E0297"/>
    <w:rsid w:val="002E087B"/>
    <w:rsid w:val="002E0C80"/>
    <w:rsid w:val="002E0EF2"/>
    <w:rsid w:val="002E11FD"/>
    <w:rsid w:val="002E1249"/>
    <w:rsid w:val="002E1D55"/>
    <w:rsid w:val="002E2118"/>
    <w:rsid w:val="002E211B"/>
    <w:rsid w:val="002E2156"/>
    <w:rsid w:val="002E2978"/>
    <w:rsid w:val="002E29F3"/>
    <w:rsid w:val="002E2B54"/>
    <w:rsid w:val="002E2B82"/>
    <w:rsid w:val="002E2C82"/>
    <w:rsid w:val="002E31B5"/>
    <w:rsid w:val="002E362C"/>
    <w:rsid w:val="002E37EE"/>
    <w:rsid w:val="002E42E4"/>
    <w:rsid w:val="002E4566"/>
    <w:rsid w:val="002E45B7"/>
    <w:rsid w:val="002E4766"/>
    <w:rsid w:val="002E49BF"/>
    <w:rsid w:val="002E4CF8"/>
    <w:rsid w:val="002E529E"/>
    <w:rsid w:val="002E5614"/>
    <w:rsid w:val="002E5787"/>
    <w:rsid w:val="002E5A7F"/>
    <w:rsid w:val="002E5D78"/>
    <w:rsid w:val="002E6AA7"/>
    <w:rsid w:val="002E6B90"/>
    <w:rsid w:val="002E7300"/>
    <w:rsid w:val="002E745D"/>
    <w:rsid w:val="002E74A8"/>
    <w:rsid w:val="002E7832"/>
    <w:rsid w:val="002E7865"/>
    <w:rsid w:val="002E78BE"/>
    <w:rsid w:val="002E7C10"/>
    <w:rsid w:val="002E7D8B"/>
    <w:rsid w:val="002E7DCC"/>
    <w:rsid w:val="002E7EBE"/>
    <w:rsid w:val="002E7FC4"/>
    <w:rsid w:val="002F00CD"/>
    <w:rsid w:val="002F016B"/>
    <w:rsid w:val="002F07EA"/>
    <w:rsid w:val="002F08C0"/>
    <w:rsid w:val="002F0C2C"/>
    <w:rsid w:val="002F0E11"/>
    <w:rsid w:val="002F124D"/>
    <w:rsid w:val="002F18F8"/>
    <w:rsid w:val="002F1C86"/>
    <w:rsid w:val="002F1D2E"/>
    <w:rsid w:val="002F1F80"/>
    <w:rsid w:val="002F243C"/>
    <w:rsid w:val="002F24AF"/>
    <w:rsid w:val="002F2B81"/>
    <w:rsid w:val="002F2BA9"/>
    <w:rsid w:val="002F315B"/>
    <w:rsid w:val="002F3285"/>
    <w:rsid w:val="002F34F2"/>
    <w:rsid w:val="002F3619"/>
    <w:rsid w:val="002F3C22"/>
    <w:rsid w:val="002F4260"/>
    <w:rsid w:val="002F48A0"/>
    <w:rsid w:val="002F4A96"/>
    <w:rsid w:val="002F4E60"/>
    <w:rsid w:val="002F4F89"/>
    <w:rsid w:val="002F5180"/>
    <w:rsid w:val="002F51B1"/>
    <w:rsid w:val="002F55AD"/>
    <w:rsid w:val="002F5B97"/>
    <w:rsid w:val="002F5E58"/>
    <w:rsid w:val="002F5F0D"/>
    <w:rsid w:val="002F66D6"/>
    <w:rsid w:val="002F6729"/>
    <w:rsid w:val="002F695C"/>
    <w:rsid w:val="002F6B47"/>
    <w:rsid w:val="002F6C63"/>
    <w:rsid w:val="002F7358"/>
    <w:rsid w:val="002F76F1"/>
    <w:rsid w:val="002F7707"/>
    <w:rsid w:val="002F784C"/>
    <w:rsid w:val="002F78B4"/>
    <w:rsid w:val="002F7B9D"/>
    <w:rsid w:val="002F7DE1"/>
    <w:rsid w:val="002F7E8E"/>
    <w:rsid w:val="0030033C"/>
    <w:rsid w:val="0030036E"/>
    <w:rsid w:val="00300442"/>
    <w:rsid w:val="00300619"/>
    <w:rsid w:val="00300896"/>
    <w:rsid w:val="003008A5"/>
    <w:rsid w:val="003008EF"/>
    <w:rsid w:val="00300930"/>
    <w:rsid w:val="00300957"/>
    <w:rsid w:val="00300AAC"/>
    <w:rsid w:val="00300B0A"/>
    <w:rsid w:val="00300DBC"/>
    <w:rsid w:val="00301164"/>
    <w:rsid w:val="0030121A"/>
    <w:rsid w:val="003012C3"/>
    <w:rsid w:val="00301645"/>
    <w:rsid w:val="0030194F"/>
    <w:rsid w:val="003019F4"/>
    <w:rsid w:val="00301AD9"/>
    <w:rsid w:val="00301F52"/>
    <w:rsid w:val="00301FAF"/>
    <w:rsid w:val="00302053"/>
    <w:rsid w:val="00302EA5"/>
    <w:rsid w:val="00303243"/>
    <w:rsid w:val="0030378E"/>
    <w:rsid w:val="0030385F"/>
    <w:rsid w:val="003038F6"/>
    <w:rsid w:val="00303CE7"/>
    <w:rsid w:val="00303E5C"/>
    <w:rsid w:val="00303EDA"/>
    <w:rsid w:val="00303F07"/>
    <w:rsid w:val="00304393"/>
    <w:rsid w:val="00304508"/>
    <w:rsid w:val="00304C91"/>
    <w:rsid w:val="00304CDA"/>
    <w:rsid w:val="00304F43"/>
    <w:rsid w:val="00305023"/>
    <w:rsid w:val="003052DD"/>
    <w:rsid w:val="00305777"/>
    <w:rsid w:val="003058D7"/>
    <w:rsid w:val="00305D18"/>
    <w:rsid w:val="00305D64"/>
    <w:rsid w:val="00305D8B"/>
    <w:rsid w:val="00305EC8"/>
    <w:rsid w:val="003062FD"/>
    <w:rsid w:val="0030694B"/>
    <w:rsid w:val="00306A23"/>
    <w:rsid w:val="00306CEE"/>
    <w:rsid w:val="00306F8C"/>
    <w:rsid w:val="003071B2"/>
    <w:rsid w:val="00307350"/>
    <w:rsid w:val="003075C9"/>
    <w:rsid w:val="0030761E"/>
    <w:rsid w:val="00307933"/>
    <w:rsid w:val="0031066C"/>
    <w:rsid w:val="003106AC"/>
    <w:rsid w:val="003106FC"/>
    <w:rsid w:val="003107A3"/>
    <w:rsid w:val="00310C28"/>
    <w:rsid w:val="003113EC"/>
    <w:rsid w:val="0031156F"/>
    <w:rsid w:val="003116D5"/>
    <w:rsid w:val="00311A14"/>
    <w:rsid w:val="00311BB1"/>
    <w:rsid w:val="00311E58"/>
    <w:rsid w:val="00312032"/>
    <w:rsid w:val="003120DD"/>
    <w:rsid w:val="00312788"/>
    <w:rsid w:val="003127DA"/>
    <w:rsid w:val="0031289F"/>
    <w:rsid w:val="00312F0F"/>
    <w:rsid w:val="00313576"/>
    <w:rsid w:val="003139C0"/>
    <w:rsid w:val="00313CB9"/>
    <w:rsid w:val="00313CCA"/>
    <w:rsid w:val="00313D4C"/>
    <w:rsid w:val="00314086"/>
    <w:rsid w:val="00314113"/>
    <w:rsid w:val="003149BE"/>
    <w:rsid w:val="003149DF"/>
    <w:rsid w:val="00314B55"/>
    <w:rsid w:val="00314EC3"/>
    <w:rsid w:val="0031506B"/>
    <w:rsid w:val="003151B8"/>
    <w:rsid w:val="0031533D"/>
    <w:rsid w:val="0031545D"/>
    <w:rsid w:val="00315EFA"/>
    <w:rsid w:val="00316035"/>
    <w:rsid w:val="0031640F"/>
    <w:rsid w:val="00316862"/>
    <w:rsid w:val="00316E5A"/>
    <w:rsid w:val="003175B7"/>
    <w:rsid w:val="003176D2"/>
    <w:rsid w:val="003177B4"/>
    <w:rsid w:val="003177BE"/>
    <w:rsid w:val="00317F24"/>
    <w:rsid w:val="00317F37"/>
    <w:rsid w:val="0032000B"/>
    <w:rsid w:val="003201DD"/>
    <w:rsid w:val="00320A80"/>
    <w:rsid w:val="00320E5A"/>
    <w:rsid w:val="00321305"/>
    <w:rsid w:val="0032146A"/>
    <w:rsid w:val="00321577"/>
    <w:rsid w:val="003216E3"/>
    <w:rsid w:val="00321825"/>
    <w:rsid w:val="00321E3A"/>
    <w:rsid w:val="003221D5"/>
    <w:rsid w:val="00322B20"/>
    <w:rsid w:val="003232A8"/>
    <w:rsid w:val="00323379"/>
    <w:rsid w:val="003239C0"/>
    <w:rsid w:val="00323FE3"/>
    <w:rsid w:val="00324643"/>
    <w:rsid w:val="0032464D"/>
    <w:rsid w:val="003247D1"/>
    <w:rsid w:val="00324876"/>
    <w:rsid w:val="0032494B"/>
    <w:rsid w:val="00324B19"/>
    <w:rsid w:val="00324F3F"/>
    <w:rsid w:val="0032515C"/>
    <w:rsid w:val="00325373"/>
    <w:rsid w:val="003255C0"/>
    <w:rsid w:val="00325707"/>
    <w:rsid w:val="003259A5"/>
    <w:rsid w:val="00325AD0"/>
    <w:rsid w:val="00325CDA"/>
    <w:rsid w:val="00326441"/>
    <w:rsid w:val="00326580"/>
    <w:rsid w:val="00326657"/>
    <w:rsid w:val="00326865"/>
    <w:rsid w:val="00327731"/>
    <w:rsid w:val="00327879"/>
    <w:rsid w:val="0032795A"/>
    <w:rsid w:val="00327C01"/>
    <w:rsid w:val="00327C86"/>
    <w:rsid w:val="003300E4"/>
    <w:rsid w:val="003303AF"/>
    <w:rsid w:val="0033101D"/>
    <w:rsid w:val="003315D2"/>
    <w:rsid w:val="003316D9"/>
    <w:rsid w:val="00331766"/>
    <w:rsid w:val="00331BB1"/>
    <w:rsid w:val="00331C4D"/>
    <w:rsid w:val="003320BA"/>
    <w:rsid w:val="00332213"/>
    <w:rsid w:val="00332552"/>
    <w:rsid w:val="00332617"/>
    <w:rsid w:val="003327BE"/>
    <w:rsid w:val="0033284C"/>
    <w:rsid w:val="003328EB"/>
    <w:rsid w:val="00332D83"/>
    <w:rsid w:val="00332F69"/>
    <w:rsid w:val="0033314C"/>
    <w:rsid w:val="00333267"/>
    <w:rsid w:val="003332A2"/>
    <w:rsid w:val="0033338D"/>
    <w:rsid w:val="003333CF"/>
    <w:rsid w:val="00333537"/>
    <w:rsid w:val="003336E1"/>
    <w:rsid w:val="0033436D"/>
    <w:rsid w:val="0033443F"/>
    <w:rsid w:val="0033452A"/>
    <w:rsid w:val="0033459C"/>
    <w:rsid w:val="00334DEC"/>
    <w:rsid w:val="00334EAD"/>
    <w:rsid w:val="00334F07"/>
    <w:rsid w:val="00334F57"/>
    <w:rsid w:val="0033526E"/>
    <w:rsid w:val="00335355"/>
    <w:rsid w:val="0033550E"/>
    <w:rsid w:val="00335752"/>
    <w:rsid w:val="00335827"/>
    <w:rsid w:val="003358FD"/>
    <w:rsid w:val="00335B3A"/>
    <w:rsid w:val="00335C0F"/>
    <w:rsid w:val="00335C95"/>
    <w:rsid w:val="00335E11"/>
    <w:rsid w:val="003360BB"/>
    <w:rsid w:val="00336744"/>
    <w:rsid w:val="003369CF"/>
    <w:rsid w:val="003369E5"/>
    <w:rsid w:val="00336DEF"/>
    <w:rsid w:val="003372F7"/>
    <w:rsid w:val="00337734"/>
    <w:rsid w:val="003400C6"/>
    <w:rsid w:val="003412F5"/>
    <w:rsid w:val="00341382"/>
    <w:rsid w:val="0034143C"/>
    <w:rsid w:val="00341626"/>
    <w:rsid w:val="00341792"/>
    <w:rsid w:val="003417DC"/>
    <w:rsid w:val="003418A9"/>
    <w:rsid w:val="00342029"/>
    <w:rsid w:val="00342334"/>
    <w:rsid w:val="003424F8"/>
    <w:rsid w:val="00342B99"/>
    <w:rsid w:val="00342E54"/>
    <w:rsid w:val="00342F12"/>
    <w:rsid w:val="003433E1"/>
    <w:rsid w:val="00343828"/>
    <w:rsid w:val="00343B75"/>
    <w:rsid w:val="00343B96"/>
    <w:rsid w:val="00343BAB"/>
    <w:rsid w:val="003442D5"/>
    <w:rsid w:val="003445C1"/>
    <w:rsid w:val="00344FEA"/>
    <w:rsid w:val="00345106"/>
    <w:rsid w:val="003451F5"/>
    <w:rsid w:val="00345356"/>
    <w:rsid w:val="00345FE5"/>
    <w:rsid w:val="00346160"/>
    <w:rsid w:val="0034621D"/>
    <w:rsid w:val="003464C3"/>
    <w:rsid w:val="00346678"/>
    <w:rsid w:val="00346F85"/>
    <w:rsid w:val="003471F7"/>
    <w:rsid w:val="00347788"/>
    <w:rsid w:val="00347837"/>
    <w:rsid w:val="00347CDA"/>
    <w:rsid w:val="00347F23"/>
    <w:rsid w:val="0035002D"/>
    <w:rsid w:val="00350357"/>
    <w:rsid w:val="00350360"/>
    <w:rsid w:val="00350517"/>
    <w:rsid w:val="0035088B"/>
    <w:rsid w:val="00350CEE"/>
    <w:rsid w:val="00350F6B"/>
    <w:rsid w:val="00350F6D"/>
    <w:rsid w:val="003512B9"/>
    <w:rsid w:val="00351308"/>
    <w:rsid w:val="0035142A"/>
    <w:rsid w:val="003517B2"/>
    <w:rsid w:val="00351A3F"/>
    <w:rsid w:val="00351BAE"/>
    <w:rsid w:val="00351CB0"/>
    <w:rsid w:val="00351D27"/>
    <w:rsid w:val="00351DA4"/>
    <w:rsid w:val="0035218E"/>
    <w:rsid w:val="003522DA"/>
    <w:rsid w:val="003529DF"/>
    <w:rsid w:val="00352B42"/>
    <w:rsid w:val="00352CA7"/>
    <w:rsid w:val="00352E15"/>
    <w:rsid w:val="00352E7F"/>
    <w:rsid w:val="00352F28"/>
    <w:rsid w:val="003535A4"/>
    <w:rsid w:val="00353688"/>
    <w:rsid w:val="00353954"/>
    <w:rsid w:val="00353C9C"/>
    <w:rsid w:val="00353CFE"/>
    <w:rsid w:val="003544FB"/>
    <w:rsid w:val="00354B3C"/>
    <w:rsid w:val="00354D67"/>
    <w:rsid w:val="00355390"/>
    <w:rsid w:val="003554C5"/>
    <w:rsid w:val="00355B76"/>
    <w:rsid w:val="00355C4D"/>
    <w:rsid w:val="00355FA4"/>
    <w:rsid w:val="00356090"/>
    <w:rsid w:val="0035633E"/>
    <w:rsid w:val="0035640D"/>
    <w:rsid w:val="003564F1"/>
    <w:rsid w:val="003568C7"/>
    <w:rsid w:val="003568D7"/>
    <w:rsid w:val="00356D9A"/>
    <w:rsid w:val="003574B0"/>
    <w:rsid w:val="00357999"/>
    <w:rsid w:val="00357DBA"/>
    <w:rsid w:val="0036022E"/>
    <w:rsid w:val="00360324"/>
    <w:rsid w:val="00360341"/>
    <w:rsid w:val="003606E8"/>
    <w:rsid w:val="00360E63"/>
    <w:rsid w:val="00360F05"/>
    <w:rsid w:val="00360F74"/>
    <w:rsid w:val="00360F7E"/>
    <w:rsid w:val="003610C2"/>
    <w:rsid w:val="003613D4"/>
    <w:rsid w:val="0036189E"/>
    <w:rsid w:val="00361A2F"/>
    <w:rsid w:val="0036224F"/>
    <w:rsid w:val="00362AF2"/>
    <w:rsid w:val="00362B37"/>
    <w:rsid w:val="00362C98"/>
    <w:rsid w:val="0036362D"/>
    <w:rsid w:val="00363979"/>
    <w:rsid w:val="00363B75"/>
    <w:rsid w:val="00363CB2"/>
    <w:rsid w:val="00363EC4"/>
    <w:rsid w:val="0036402B"/>
    <w:rsid w:val="003640AD"/>
    <w:rsid w:val="00364338"/>
    <w:rsid w:val="003644F9"/>
    <w:rsid w:val="00364F41"/>
    <w:rsid w:val="00365153"/>
    <w:rsid w:val="003658E9"/>
    <w:rsid w:val="003659DF"/>
    <w:rsid w:val="00365D26"/>
    <w:rsid w:val="00366DB4"/>
    <w:rsid w:val="00366FDD"/>
    <w:rsid w:val="003671C0"/>
    <w:rsid w:val="00367861"/>
    <w:rsid w:val="003679D1"/>
    <w:rsid w:val="00367AF4"/>
    <w:rsid w:val="00367B6B"/>
    <w:rsid w:val="00367DF3"/>
    <w:rsid w:val="00367FB4"/>
    <w:rsid w:val="00370102"/>
    <w:rsid w:val="003705E7"/>
    <w:rsid w:val="00370908"/>
    <w:rsid w:val="0037160A"/>
    <w:rsid w:val="003719C0"/>
    <w:rsid w:val="00371BEB"/>
    <w:rsid w:val="0037221D"/>
    <w:rsid w:val="00372AB7"/>
    <w:rsid w:val="00372FE8"/>
    <w:rsid w:val="0037334B"/>
    <w:rsid w:val="00373350"/>
    <w:rsid w:val="00373C5E"/>
    <w:rsid w:val="00373C6E"/>
    <w:rsid w:val="00373EE1"/>
    <w:rsid w:val="003742F8"/>
    <w:rsid w:val="0037450B"/>
    <w:rsid w:val="003745EC"/>
    <w:rsid w:val="0037475D"/>
    <w:rsid w:val="003749A3"/>
    <w:rsid w:val="003756DA"/>
    <w:rsid w:val="00375AE7"/>
    <w:rsid w:val="00375BC9"/>
    <w:rsid w:val="00375BF7"/>
    <w:rsid w:val="0037698B"/>
    <w:rsid w:val="003778C7"/>
    <w:rsid w:val="003778F7"/>
    <w:rsid w:val="003804AD"/>
    <w:rsid w:val="003806B3"/>
    <w:rsid w:val="003807FD"/>
    <w:rsid w:val="00380A9F"/>
    <w:rsid w:val="00380F7C"/>
    <w:rsid w:val="00381104"/>
    <w:rsid w:val="00381541"/>
    <w:rsid w:val="003819F1"/>
    <w:rsid w:val="00381E27"/>
    <w:rsid w:val="00381F79"/>
    <w:rsid w:val="00382058"/>
    <w:rsid w:val="00382121"/>
    <w:rsid w:val="003821DC"/>
    <w:rsid w:val="003828C8"/>
    <w:rsid w:val="00382A72"/>
    <w:rsid w:val="00382D4D"/>
    <w:rsid w:val="00382F17"/>
    <w:rsid w:val="003830F7"/>
    <w:rsid w:val="00383379"/>
    <w:rsid w:val="003834BB"/>
    <w:rsid w:val="003837E5"/>
    <w:rsid w:val="00383C87"/>
    <w:rsid w:val="00383D5A"/>
    <w:rsid w:val="00383F1D"/>
    <w:rsid w:val="003840D7"/>
    <w:rsid w:val="0038432D"/>
    <w:rsid w:val="003847DD"/>
    <w:rsid w:val="00384809"/>
    <w:rsid w:val="00384CCC"/>
    <w:rsid w:val="00385BC6"/>
    <w:rsid w:val="00385C1D"/>
    <w:rsid w:val="003861F0"/>
    <w:rsid w:val="00386710"/>
    <w:rsid w:val="00386AEB"/>
    <w:rsid w:val="00387023"/>
    <w:rsid w:val="00387202"/>
    <w:rsid w:val="0038724B"/>
    <w:rsid w:val="003873B4"/>
    <w:rsid w:val="003876F5"/>
    <w:rsid w:val="00387DE7"/>
    <w:rsid w:val="0039005A"/>
    <w:rsid w:val="003906F1"/>
    <w:rsid w:val="00390749"/>
    <w:rsid w:val="00390A53"/>
    <w:rsid w:val="00390ACA"/>
    <w:rsid w:val="00391878"/>
    <w:rsid w:val="00391E16"/>
    <w:rsid w:val="00391E35"/>
    <w:rsid w:val="00392013"/>
    <w:rsid w:val="00392254"/>
    <w:rsid w:val="00392475"/>
    <w:rsid w:val="00392704"/>
    <w:rsid w:val="00392D0A"/>
    <w:rsid w:val="00392E52"/>
    <w:rsid w:val="00393229"/>
    <w:rsid w:val="003932F2"/>
    <w:rsid w:val="003934D1"/>
    <w:rsid w:val="00393AC9"/>
    <w:rsid w:val="00393ACF"/>
    <w:rsid w:val="00393CB1"/>
    <w:rsid w:val="00393E5A"/>
    <w:rsid w:val="003940F6"/>
    <w:rsid w:val="00394423"/>
    <w:rsid w:val="003945CE"/>
    <w:rsid w:val="003947E7"/>
    <w:rsid w:val="003949D8"/>
    <w:rsid w:val="00394A17"/>
    <w:rsid w:val="00394DE5"/>
    <w:rsid w:val="0039553A"/>
    <w:rsid w:val="0039583A"/>
    <w:rsid w:val="00395AA2"/>
    <w:rsid w:val="00395D9D"/>
    <w:rsid w:val="003963E2"/>
    <w:rsid w:val="00396579"/>
    <w:rsid w:val="0039658F"/>
    <w:rsid w:val="0039665E"/>
    <w:rsid w:val="00396C87"/>
    <w:rsid w:val="003971AF"/>
    <w:rsid w:val="003979A9"/>
    <w:rsid w:val="003979B9"/>
    <w:rsid w:val="00397A28"/>
    <w:rsid w:val="00397FEA"/>
    <w:rsid w:val="003A0282"/>
    <w:rsid w:val="003A09C0"/>
    <w:rsid w:val="003A0B24"/>
    <w:rsid w:val="003A0C28"/>
    <w:rsid w:val="003A1223"/>
    <w:rsid w:val="003A1747"/>
    <w:rsid w:val="003A182F"/>
    <w:rsid w:val="003A1CAD"/>
    <w:rsid w:val="003A1F85"/>
    <w:rsid w:val="003A1FC0"/>
    <w:rsid w:val="003A209E"/>
    <w:rsid w:val="003A257E"/>
    <w:rsid w:val="003A2D97"/>
    <w:rsid w:val="003A3272"/>
    <w:rsid w:val="003A338E"/>
    <w:rsid w:val="003A3455"/>
    <w:rsid w:val="003A37D4"/>
    <w:rsid w:val="003A3D7A"/>
    <w:rsid w:val="003A4180"/>
    <w:rsid w:val="003A5092"/>
    <w:rsid w:val="003A5153"/>
    <w:rsid w:val="003A519A"/>
    <w:rsid w:val="003A5B89"/>
    <w:rsid w:val="003A5DC4"/>
    <w:rsid w:val="003A5F1E"/>
    <w:rsid w:val="003A5FCA"/>
    <w:rsid w:val="003A60A6"/>
    <w:rsid w:val="003A623B"/>
    <w:rsid w:val="003A6C9A"/>
    <w:rsid w:val="003A6E0D"/>
    <w:rsid w:val="003A6EC0"/>
    <w:rsid w:val="003A6F9E"/>
    <w:rsid w:val="003A7749"/>
    <w:rsid w:val="003A794E"/>
    <w:rsid w:val="003A7951"/>
    <w:rsid w:val="003A796B"/>
    <w:rsid w:val="003A79E7"/>
    <w:rsid w:val="003A7E2A"/>
    <w:rsid w:val="003B09CD"/>
    <w:rsid w:val="003B0F32"/>
    <w:rsid w:val="003B12A3"/>
    <w:rsid w:val="003B1C12"/>
    <w:rsid w:val="003B26B1"/>
    <w:rsid w:val="003B290B"/>
    <w:rsid w:val="003B2BA6"/>
    <w:rsid w:val="003B2DFE"/>
    <w:rsid w:val="003B2E9C"/>
    <w:rsid w:val="003B3077"/>
    <w:rsid w:val="003B37B4"/>
    <w:rsid w:val="003B389D"/>
    <w:rsid w:val="003B391E"/>
    <w:rsid w:val="003B39BF"/>
    <w:rsid w:val="003B3AE0"/>
    <w:rsid w:val="003B3DFF"/>
    <w:rsid w:val="003B3E9A"/>
    <w:rsid w:val="003B3F0B"/>
    <w:rsid w:val="003B44AC"/>
    <w:rsid w:val="003B44E3"/>
    <w:rsid w:val="003B4637"/>
    <w:rsid w:val="003B4B4D"/>
    <w:rsid w:val="003B503A"/>
    <w:rsid w:val="003B50D5"/>
    <w:rsid w:val="003B5119"/>
    <w:rsid w:val="003B5140"/>
    <w:rsid w:val="003B51B3"/>
    <w:rsid w:val="003B534A"/>
    <w:rsid w:val="003B53FF"/>
    <w:rsid w:val="003B56FF"/>
    <w:rsid w:val="003B5C37"/>
    <w:rsid w:val="003B5C5B"/>
    <w:rsid w:val="003B5D2D"/>
    <w:rsid w:val="003B5D34"/>
    <w:rsid w:val="003B633D"/>
    <w:rsid w:val="003B6C70"/>
    <w:rsid w:val="003B6CF1"/>
    <w:rsid w:val="003B6DBA"/>
    <w:rsid w:val="003B70CD"/>
    <w:rsid w:val="003B722E"/>
    <w:rsid w:val="003B724F"/>
    <w:rsid w:val="003B741D"/>
    <w:rsid w:val="003B766F"/>
    <w:rsid w:val="003B779F"/>
    <w:rsid w:val="003B789C"/>
    <w:rsid w:val="003B7A68"/>
    <w:rsid w:val="003B7C59"/>
    <w:rsid w:val="003B7F45"/>
    <w:rsid w:val="003B7FD5"/>
    <w:rsid w:val="003C000B"/>
    <w:rsid w:val="003C0669"/>
    <w:rsid w:val="003C078D"/>
    <w:rsid w:val="003C13F8"/>
    <w:rsid w:val="003C15CE"/>
    <w:rsid w:val="003C1831"/>
    <w:rsid w:val="003C1CAE"/>
    <w:rsid w:val="003C1F2B"/>
    <w:rsid w:val="003C2075"/>
    <w:rsid w:val="003C28CE"/>
    <w:rsid w:val="003C2F66"/>
    <w:rsid w:val="003C2FCA"/>
    <w:rsid w:val="003C3169"/>
    <w:rsid w:val="003C34D4"/>
    <w:rsid w:val="003C39B0"/>
    <w:rsid w:val="003C3A4E"/>
    <w:rsid w:val="003C3BD2"/>
    <w:rsid w:val="003C3F88"/>
    <w:rsid w:val="003C4109"/>
    <w:rsid w:val="003C4161"/>
    <w:rsid w:val="003C41B1"/>
    <w:rsid w:val="003C451A"/>
    <w:rsid w:val="003C47DF"/>
    <w:rsid w:val="003C4A90"/>
    <w:rsid w:val="003C53BA"/>
    <w:rsid w:val="003C59E8"/>
    <w:rsid w:val="003C5BD3"/>
    <w:rsid w:val="003C5C29"/>
    <w:rsid w:val="003C5CB0"/>
    <w:rsid w:val="003C6172"/>
    <w:rsid w:val="003C6581"/>
    <w:rsid w:val="003C680D"/>
    <w:rsid w:val="003C6A30"/>
    <w:rsid w:val="003C6AE6"/>
    <w:rsid w:val="003C6B2E"/>
    <w:rsid w:val="003C6F28"/>
    <w:rsid w:val="003C7961"/>
    <w:rsid w:val="003C7B07"/>
    <w:rsid w:val="003C7B3A"/>
    <w:rsid w:val="003D03D6"/>
    <w:rsid w:val="003D0595"/>
    <w:rsid w:val="003D09E0"/>
    <w:rsid w:val="003D0AB9"/>
    <w:rsid w:val="003D0F3E"/>
    <w:rsid w:val="003D0F7D"/>
    <w:rsid w:val="003D10E7"/>
    <w:rsid w:val="003D18B6"/>
    <w:rsid w:val="003D1D1A"/>
    <w:rsid w:val="003D1EC7"/>
    <w:rsid w:val="003D22A3"/>
    <w:rsid w:val="003D27ED"/>
    <w:rsid w:val="003D2B36"/>
    <w:rsid w:val="003D2F40"/>
    <w:rsid w:val="003D3022"/>
    <w:rsid w:val="003D31C5"/>
    <w:rsid w:val="003D3822"/>
    <w:rsid w:val="003D3847"/>
    <w:rsid w:val="003D38ED"/>
    <w:rsid w:val="003D3982"/>
    <w:rsid w:val="003D3B86"/>
    <w:rsid w:val="003D3EC8"/>
    <w:rsid w:val="003D42FF"/>
    <w:rsid w:val="003D4786"/>
    <w:rsid w:val="003D48B9"/>
    <w:rsid w:val="003D48C5"/>
    <w:rsid w:val="003D4985"/>
    <w:rsid w:val="003D4998"/>
    <w:rsid w:val="003D4A2F"/>
    <w:rsid w:val="003D4C73"/>
    <w:rsid w:val="003D4D12"/>
    <w:rsid w:val="003D4E04"/>
    <w:rsid w:val="003D5640"/>
    <w:rsid w:val="003D5DBC"/>
    <w:rsid w:val="003D6412"/>
    <w:rsid w:val="003D66D0"/>
    <w:rsid w:val="003D6784"/>
    <w:rsid w:val="003D68EA"/>
    <w:rsid w:val="003D6BF7"/>
    <w:rsid w:val="003D6CB2"/>
    <w:rsid w:val="003D6F8F"/>
    <w:rsid w:val="003D723E"/>
    <w:rsid w:val="003D7A24"/>
    <w:rsid w:val="003D7A26"/>
    <w:rsid w:val="003D7A47"/>
    <w:rsid w:val="003D7A6E"/>
    <w:rsid w:val="003E007B"/>
    <w:rsid w:val="003E02CA"/>
    <w:rsid w:val="003E07AF"/>
    <w:rsid w:val="003E0D82"/>
    <w:rsid w:val="003E11E9"/>
    <w:rsid w:val="003E12D3"/>
    <w:rsid w:val="003E1333"/>
    <w:rsid w:val="003E13EF"/>
    <w:rsid w:val="003E14B8"/>
    <w:rsid w:val="003E1752"/>
    <w:rsid w:val="003E2139"/>
    <w:rsid w:val="003E247D"/>
    <w:rsid w:val="003E2726"/>
    <w:rsid w:val="003E283B"/>
    <w:rsid w:val="003E2926"/>
    <w:rsid w:val="003E2FBB"/>
    <w:rsid w:val="003E3BE5"/>
    <w:rsid w:val="003E3CBD"/>
    <w:rsid w:val="003E3DC8"/>
    <w:rsid w:val="003E43F1"/>
    <w:rsid w:val="003E4407"/>
    <w:rsid w:val="003E4467"/>
    <w:rsid w:val="003E44E6"/>
    <w:rsid w:val="003E44FD"/>
    <w:rsid w:val="003E4A09"/>
    <w:rsid w:val="003E4B15"/>
    <w:rsid w:val="003E5605"/>
    <w:rsid w:val="003E5980"/>
    <w:rsid w:val="003E5AB9"/>
    <w:rsid w:val="003E5FDB"/>
    <w:rsid w:val="003E622B"/>
    <w:rsid w:val="003E6590"/>
    <w:rsid w:val="003E65C2"/>
    <w:rsid w:val="003E67AF"/>
    <w:rsid w:val="003E6B4D"/>
    <w:rsid w:val="003E6BB5"/>
    <w:rsid w:val="003E70C2"/>
    <w:rsid w:val="003E713B"/>
    <w:rsid w:val="003E71B7"/>
    <w:rsid w:val="003E785C"/>
    <w:rsid w:val="003E7BC2"/>
    <w:rsid w:val="003E7CDD"/>
    <w:rsid w:val="003E7D62"/>
    <w:rsid w:val="003E7DDA"/>
    <w:rsid w:val="003E7E9C"/>
    <w:rsid w:val="003F0079"/>
    <w:rsid w:val="003F0143"/>
    <w:rsid w:val="003F01AE"/>
    <w:rsid w:val="003F0676"/>
    <w:rsid w:val="003F0736"/>
    <w:rsid w:val="003F079C"/>
    <w:rsid w:val="003F0B63"/>
    <w:rsid w:val="003F0BFB"/>
    <w:rsid w:val="003F1142"/>
    <w:rsid w:val="003F1321"/>
    <w:rsid w:val="003F1575"/>
    <w:rsid w:val="003F159E"/>
    <w:rsid w:val="003F224C"/>
    <w:rsid w:val="003F2A37"/>
    <w:rsid w:val="003F2CBD"/>
    <w:rsid w:val="003F2D2E"/>
    <w:rsid w:val="003F2E65"/>
    <w:rsid w:val="003F30A1"/>
    <w:rsid w:val="003F35D0"/>
    <w:rsid w:val="003F36C3"/>
    <w:rsid w:val="003F36F7"/>
    <w:rsid w:val="003F3C95"/>
    <w:rsid w:val="003F46CB"/>
    <w:rsid w:val="003F47DB"/>
    <w:rsid w:val="003F482B"/>
    <w:rsid w:val="003F5129"/>
    <w:rsid w:val="003F5458"/>
    <w:rsid w:val="003F58E7"/>
    <w:rsid w:val="003F5EE8"/>
    <w:rsid w:val="003F5F6A"/>
    <w:rsid w:val="003F6279"/>
    <w:rsid w:val="003F63A9"/>
    <w:rsid w:val="003F655B"/>
    <w:rsid w:val="003F67BD"/>
    <w:rsid w:val="003F6F63"/>
    <w:rsid w:val="003F74E3"/>
    <w:rsid w:val="003F7603"/>
    <w:rsid w:val="003F77F6"/>
    <w:rsid w:val="003F790A"/>
    <w:rsid w:val="003F7948"/>
    <w:rsid w:val="003F7E17"/>
    <w:rsid w:val="004002C7"/>
    <w:rsid w:val="004004AB"/>
    <w:rsid w:val="004005C2"/>
    <w:rsid w:val="00400612"/>
    <w:rsid w:val="00400B10"/>
    <w:rsid w:val="00400B29"/>
    <w:rsid w:val="00401692"/>
    <w:rsid w:val="00401BAC"/>
    <w:rsid w:val="00402045"/>
    <w:rsid w:val="00402316"/>
    <w:rsid w:val="004023E5"/>
    <w:rsid w:val="0040242E"/>
    <w:rsid w:val="00402D01"/>
    <w:rsid w:val="00402FA8"/>
    <w:rsid w:val="00402FAD"/>
    <w:rsid w:val="0040307F"/>
    <w:rsid w:val="00403282"/>
    <w:rsid w:val="004034A6"/>
    <w:rsid w:val="004034FE"/>
    <w:rsid w:val="004037F7"/>
    <w:rsid w:val="0040385E"/>
    <w:rsid w:val="00403B36"/>
    <w:rsid w:val="00403BB6"/>
    <w:rsid w:val="00404136"/>
    <w:rsid w:val="00404242"/>
    <w:rsid w:val="0040469A"/>
    <w:rsid w:val="00404C6A"/>
    <w:rsid w:val="00405042"/>
    <w:rsid w:val="004056D0"/>
    <w:rsid w:val="004056FE"/>
    <w:rsid w:val="0040583D"/>
    <w:rsid w:val="0040593D"/>
    <w:rsid w:val="00405BB9"/>
    <w:rsid w:val="00406489"/>
    <w:rsid w:val="004066A5"/>
    <w:rsid w:val="00406727"/>
    <w:rsid w:val="004068F8"/>
    <w:rsid w:val="00406AAA"/>
    <w:rsid w:val="00406B24"/>
    <w:rsid w:val="004074AB"/>
    <w:rsid w:val="004078A4"/>
    <w:rsid w:val="00407F8F"/>
    <w:rsid w:val="00410035"/>
    <w:rsid w:val="00410110"/>
    <w:rsid w:val="0041070F"/>
    <w:rsid w:val="004120A5"/>
    <w:rsid w:val="00412BE7"/>
    <w:rsid w:val="00412D98"/>
    <w:rsid w:val="00413272"/>
    <w:rsid w:val="004133F7"/>
    <w:rsid w:val="00413774"/>
    <w:rsid w:val="0041382B"/>
    <w:rsid w:val="00413F39"/>
    <w:rsid w:val="00414134"/>
    <w:rsid w:val="004142E2"/>
    <w:rsid w:val="00414539"/>
    <w:rsid w:val="00414860"/>
    <w:rsid w:val="0041503C"/>
    <w:rsid w:val="004151BF"/>
    <w:rsid w:val="004154B9"/>
    <w:rsid w:val="004156B7"/>
    <w:rsid w:val="00415B67"/>
    <w:rsid w:val="00415D23"/>
    <w:rsid w:val="004164E9"/>
    <w:rsid w:val="00416703"/>
    <w:rsid w:val="004167C1"/>
    <w:rsid w:val="0041695A"/>
    <w:rsid w:val="0041695F"/>
    <w:rsid w:val="00416D2F"/>
    <w:rsid w:val="00416E37"/>
    <w:rsid w:val="00416E85"/>
    <w:rsid w:val="004173E1"/>
    <w:rsid w:val="004173F1"/>
    <w:rsid w:val="004174E4"/>
    <w:rsid w:val="00417869"/>
    <w:rsid w:val="00420259"/>
    <w:rsid w:val="0042048B"/>
    <w:rsid w:val="00420498"/>
    <w:rsid w:val="00420934"/>
    <w:rsid w:val="004209C8"/>
    <w:rsid w:val="00420A67"/>
    <w:rsid w:val="00420F1A"/>
    <w:rsid w:val="00421A1A"/>
    <w:rsid w:val="00421AAD"/>
    <w:rsid w:val="00421AF8"/>
    <w:rsid w:val="004220B2"/>
    <w:rsid w:val="004223BF"/>
    <w:rsid w:val="0042244D"/>
    <w:rsid w:val="00422453"/>
    <w:rsid w:val="0042269F"/>
    <w:rsid w:val="004227CF"/>
    <w:rsid w:val="00423176"/>
    <w:rsid w:val="004232C8"/>
    <w:rsid w:val="00423592"/>
    <w:rsid w:val="0042382A"/>
    <w:rsid w:val="0042393B"/>
    <w:rsid w:val="004239CD"/>
    <w:rsid w:val="00423AFA"/>
    <w:rsid w:val="00423EA0"/>
    <w:rsid w:val="004242CD"/>
    <w:rsid w:val="00424B0E"/>
    <w:rsid w:val="00425050"/>
    <w:rsid w:val="00425209"/>
    <w:rsid w:val="004252DA"/>
    <w:rsid w:val="0042531C"/>
    <w:rsid w:val="0042535E"/>
    <w:rsid w:val="0042562D"/>
    <w:rsid w:val="00425653"/>
    <w:rsid w:val="004259D8"/>
    <w:rsid w:val="00425C0E"/>
    <w:rsid w:val="00425D08"/>
    <w:rsid w:val="00425E20"/>
    <w:rsid w:val="00425EAC"/>
    <w:rsid w:val="0042621F"/>
    <w:rsid w:val="004262DE"/>
    <w:rsid w:val="00426322"/>
    <w:rsid w:val="004266A6"/>
    <w:rsid w:val="00426775"/>
    <w:rsid w:val="00426791"/>
    <w:rsid w:val="00426A0B"/>
    <w:rsid w:val="00426A57"/>
    <w:rsid w:val="00426BBC"/>
    <w:rsid w:val="00426FF8"/>
    <w:rsid w:val="0043008E"/>
    <w:rsid w:val="00430584"/>
    <w:rsid w:val="00430587"/>
    <w:rsid w:val="0043084B"/>
    <w:rsid w:val="00430996"/>
    <w:rsid w:val="004318E8"/>
    <w:rsid w:val="004318FB"/>
    <w:rsid w:val="00431CB5"/>
    <w:rsid w:val="00431CCC"/>
    <w:rsid w:val="004320FC"/>
    <w:rsid w:val="004321DD"/>
    <w:rsid w:val="00432216"/>
    <w:rsid w:val="00432230"/>
    <w:rsid w:val="00432478"/>
    <w:rsid w:val="0043256D"/>
    <w:rsid w:val="004325FF"/>
    <w:rsid w:val="004326B0"/>
    <w:rsid w:val="004328CC"/>
    <w:rsid w:val="00432E2F"/>
    <w:rsid w:val="00432EF2"/>
    <w:rsid w:val="004330EF"/>
    <w:rsid w:val="00433102"/>
    <w:rsid w:val="004331C7"/>
    <w:rsid w:val="004334E0"/>
    <w:rsid w:val="004334F5"/>
    <w:rsid w:val="0043352E"/>
    <w:rsid w:val="004335B0"/>
    <w:rsid w:val="004335D5"/>
    <w:rsid w:val="004338BF"/>
    <w:rsid w:val="00433A74"/>
    <w:rsid w:val="00433EE0"/>
    <w:rsid w:val="00433F97"/>
    <w:rsid w:val="004343C4"/>
    <w:rsid w:val="004343ED"/>
    <w:rsid w:val="0043453E"/>
    <w:rsid w:val="00434B1F"/>
    <w:rsid w:val="00434E6C"/>
    <w:rsid w:val="00434E83"/>
    <w:rsid w:val="00434EF6"/>
    <w:rsid w:val="00435B7E"/>
    <w:rsid w:val="00436148"/>
    <w:rsid w:val="00436239"/>
    <w:rsid w:val="00436E79"/>
    <w:rsid w:val="00437A11"/>
    <w:rsid w:val="00437A94"/>
    <w:rsid w:val="00437B2A"/>
    <w:rsid w:val="00437C7C"/>
    <w:rsid w:val="00440330"/>
    <w:rsid w:val="00440371"/>
    <w:rsid w:val="00440713"/>
    <w:rsid w:val="00440B86"/>
    <w:rsid w:val="004415D5"/>
    <w:rsid w:val="004418EA"/>
    <w:rsid w:val="00441C20"/>
    <w:rsid w:val="00441C61"/>
    <w:rsid w:val="00441FC4"/>
    <w:rsid w:val="0044238D"/>
    <w:rsid w:val="004429C8"/>
    <w:rsid w:val="00442AB7"/>
    <w:rsid w:val="00443163"/>
    <w:rsid w:val="0044327B"/>
    <w:rsid w:val="00443561"/>
    <w:rsid w:val="00443587"/>
    <w:rsid w:val="00443826"/>
    <w:rsid w:val="0044392F"/>
    <w:rsid w:val="00443BF2"/>
    <w:rsid w:val="0044401C"/>
    <w:rsid w:val="00444149"/>
    <w:rsid w:val="004441E5"/>
    <w:rsid w:val="00444295"/>
    <w:rsid w:val="00444861"/>
    <w:rsid w:val="004448E5"/>
    <w:rsid w:val="00444973"/>
    <w:rsid w:val="004449FB"/>
    <w:rsid w:val="00444EB3"/>
    <w:rsid w:val="00445140"/>
    <w:rsid w:val="004451D1"/>
    <w:rsid w:val="00445638"/>
    <w:rsid w:val="00445914"/>
    <w:rsid w:val="00445D40"/>
    <w:rsid w:val="004461EB"/>
    <w:rsid w:val="00446503"/>
    <w:rsid w:val="004465C0"/>
    <w:rsid w:val="004468C3"/>
    <w:rsid w:val="00446B08"/>
    <w:rsid w:val="00446D6C"/>
    <w:rsid w:val="0044710F"/>
    <w:rsid w:val="00447180"/>
    <w:rsid w:val="0044725D"/>
    <w:rsid w:val="00447340"/>
    <w:rsid w:val="00447895"/>
    <w:rsid w:val="00447E03"/>
    <w:rsid w:val="00447EA0"/>
    <w:rsid w:val="00450108"/>
    <w:rsid w:val="00450416"/>
    <w:rsid w:val="004505A3"/>
    <w:rsid w:val="004506D0"/>
    <w:rsid w:val="004507AF"/>
    <w:rsid w:val="004508ED"/>
    <w:rsid w:val="0045117A"/>
    <w:rsid w:val="00451467"/>
    <w:rsid w:val="0045160C"/>
    <w:rsid w:val="004518BA"/>
    <w:rsid w:val="00451B9A"/>
    <w:rsid w:val="00451C52"/>
    <w:rsid w:val="00451CFB"/>
    <w:rsid w:val="00451E2E"/>
    <w:rsid w:val="0045201D"/>
    <w:rsid w:val="0045250B"/>
    <w:rsid w:val="00452592"/>
    <w:rsid w:val="0045278B"/>
    <w:rsid w:val="00452A68"/>
    <w:rsid w:val="00452B8E"/>
    <w:rsid w:val="00452C04"/>
    <w:rsid w:val="00453552"/>
    <w:rsid w:val="004539E3"/>
    <w:rsid w:val="00453B4F"/>
    <w:rsid w:val="00454138"/>
    <w:rsid w:val="004545E9"/>
    <w:rsid w:val="004545F4"/>
    <w:rsid w:val="00454642"/>
    <w:rsid w:val="00454A70"/>
    <w:rsid w:val="00454BBC"/>
    <w:rsid w:val="00454C5D"/>
    <w:rsid w:val="00454F9E"/>
    <w:rsid w:val="004553D7"/>
    <w:rsid w:val="00455411"/>
    <w:rsid w:val="00455475"/>
    <w:rsid w:val="004554AF"/>
    <w:rsid w:val="00455631"/>
    <w:rsid w:val="00455CA0"/>
    <w:rsid w:val="00455D45"/>
    <w:rsid w:val="004560DD"/>
    <w:rsid w:val="0045667E"/>
    <w:rsid w:val="00456D72"/>
    <w:rsid w:val="00456D73"/>
    <w:rsid w:val="00456F1F"/>
    <w:rsid w:val="00457B7A"/>
    <w:rsid w:val="00457C34"/>
    <w:rsid w:val="004605E6"/>
    <w:rsid w:val="00460AA7"/>
    <w:rsid w:val="00460B49"/>
    <w:rsid w:val="00460D61"/>
    <w:rsid w:val="00460E26"/>
    <w:rsid w:val="00460ED9"/>
    <w:rsid w:val="00460FDF"/>
    <w:rsid w:val="0046108D"/>
    <w:rsid w:val="0046155E"/>
    <w:rsid w:val="00461A49"/>
    <w:rsid w:val="00461D2A"/>
    <w:rsid w:val="004628B7"/>
    <w:rsid w:val="004628E0"/>
    <w:rsid w:val="00462C6A"/>
    <w:rsid w:val="00463743"/>
    <w:rsid w:val="00463D99"/>
    <w:rsid w:val="0046409D"/>
    <w:rsid w:val="004645F9"/>
    <w:rsid w:val="0046498E"/>
    <w:rsid w:val="00464C85"/>
    <w:rsid w:val="00464FC6"/>
    <w:rsid w:val="004653CD"/>
    <w:rsid w:val="00465566"/>
    <w:rsid w:val="00465766"/>
    <w:rsid w:val="00465A1F"/>
    <w:rsid w:val="00465D40"/>
    <w:rsid w:val="00465D7D"/>
    <w:rsid w:val="00465DF9"/>
    <w:rsid w:val="00466238"/>
    <w:rsid w:val="004668BE"/>
    <w:rsid w:val="00466968"/>
    <w:rsid w:val="00466C63"/>
    <w:rsid w:val="00467653"/>
    <w:rsid w:val="004678C2"/>
    <w:rsid w:val="00467C59"/>
    <w:rsid w:val="004700C9"/>
    <w:rsid w:val="00470178"/>
    <w:rsid w:val="004701EA"/>
    <w:rsid w:val="004703D9"/>
    <w:rsid w:val="0047055F"/>
    <w:rsid w:val="0047085C"/>
    <w:rsid w:val="00470921"/>
    <w:rsid w:val="00470A3E"/>
    <w:rsid w:val="00470A87"/>
    <w:rsid w:val="00470C55"/>
    <w:rsid w:val="004712DC"/>
    <w:rsid w:val="004719B3"/>
    <w:rsid w:val="00471ADF"/>
    <w:rsid w:val="00471BA9"/>
    <w:rsid w:val="00471BD0"/>
    <w:rsid w:val="00471BED"/>
    <w:rsid w:val="00471C1C"/>
    <w:rsid w:val="00471D1F"/>
    <w:rsid w:val="00471D45"/>
    <w:rsid w:val="00472206"/>
    <w:rsid w:val="0047228B"/>
    <w:rsid w:val="0047287B"/>
    <w:rsid w:val="00472EF5"/>
    <w:rsid w:val="00472F07"/>
    <w:rsid w:val="004730F4"/>
    <w:rsid w:val="004735CE"/>
    <w:rsid w:val="004738BE"/>
    <w:rsid w:val="00473A94"/>
    <w:rsid w:val="00473DC2"/>
    <w:rsid w:val="00473E94"/>
    <w:rsid w:val="00473F15"/>
    <w:rsid w:val="00473F9D"/>
    <w:rsid w:val="004741B9"/>
    <w:rsid w:val="0047447C"/>
    <w:rsid w:val="004745C3"/>
    <w:rsid w:val="00474762"/>
    <w:rsid w:val="00474C90"/>
    <w:rsid w:val="0047572B"/>
    <w:rsid w:val="0047587A"/>
    <w:rsid w:val="00475C29"/>
    <w:rsid w:val="00476336"/>
    <w:rsid w:val="0047659B"/>
    <w:rsid w:val="00476923"/>
    <w:rsid w:val="00476B3E"/>
    <w:rsid w:val="0047712F"/>
    <w:rsid w:val="0047727B"/>
    <w:rsid w:val="0047758C"/>
    <w:rsid w:val="004776CC"/>
    <w:rsid w:val="004777F5"/>
    <w:rsid w:val="00477878"/>
    <w:rsid w:val="00477952"/>
    <w:rsid w:val="00477FB5"/>
    <w:rsid w:val="00477FE5"/>
    <w:rsid w:val="004801CB"/>
    <w:rsid w:val="00480938"/>
    <w:rsid w:val="004809FF"/>
    <w:rsid w:val="00480B07"/>
    <w:rsid w:val="00480CBB"/>
    <w:rsid w:val="00480DF3"/>
    <w:rsid w:val="00480EBD"/>
    <w:rsid w:val="00480FD9"/>
    <w:rsid w:val="0048110F"/>
    <w:rsid w:val="004814BB"/>
    <w:rsid w:val="0048163B"/>
    <w:rsid w:val="00481656"/>
    <w:rsid w:val="004818D7"/>
    <w:rsid w:val="00481B31"/>
    <w:rsid w:val="00481DA3"/>
    <w:rsid w:val="00481DB9"/>
    <w:rsid w:val="004828AF"/>
    <w:rsid w:val="004829C4"/>
    <w:rsid w:val="00482BE5"/>
    <w:rsid w:val="00482D53"/>
    <w:rsid w:val="00482FEB"/>
    <w:rsid w:val="00483199"/>
    <w:rsid w:val="004833B7"/>
    <w:rsid w:val="004833EF"/>
    <w:rsid w:val="00483441"/>
    <w:rsid w:val="004839D1"/>
    <w:rsid w:val="00483AA3"/>
    <w:rsid w:val="00483D49"/>
    <w:rsid w:val="00483DA8"/>
    <w:rsid w:val="0048439F"/>
    <w:rsid w:val="00484580"/>
    <w:rsid w:val="0048480D"/>
    <w:rsid w:val="0048492D"/>
    <w:rsid w:val="00484A17"/>
    <w:rsid w:val="00484C53"/>
    <w:rsid w:val="00484FB2"/>
    <w:rsid w:val="0048527E"/>
    <w:rsid w:val="00485A1B"/>
    <w:rsid w:val="00485A6A"/>
    <w:rsid w:val="00485D0A"/>
    <w:rsid w:val="00486062"/>
    <w:rsid w:val="0048669C"/>
    <w:rsid w:val="004866A9"/>
    <w:rsid w:val="004868A2"/>
    <w:rsid w:val="00486F0F"/>
    <w:rsid w:val="00486FE2"/>
    <w:rsid w:val="00487193"/>
    <w:rsid w:val="0048730C"/>
    <w:rsid w:val="00487994"/>
    <w:rsid w:val="004900BF"/>
    <w:rsid w:val="00490209"/>
    <w:rsid w:val="0049023E"/>
    <w:rsid w:val="0049033B"/>
    <w:rsid w:val="004904A3"/>
    <w:rsid w:val="0049083B"/>
    <w:rsid w:val="00490BA3"/>
    <w:rsid w:val="00490EDA"/>
    <w:rsid w:val="00491132"/>
    <w:rsid w:val="00491B8A"/>
    <w:rsid w:val="00491D51"/>
    <w:rsid w:val="00492167"/>
    <w:rsid w:val="00492A39"/>
    <w:rsid w:val="00492BC7"/>
    <w:rsid w:val="00492CC7"/>
    <w:rsid w:val="004930C3"/>
    <w:rsid w:val="004932AF"/>
    <w:rsid w:val="004933D3"/>
    <w:rsid w:val="00493805"/>
    <w:rsid w:val="0049390F"/>
    <w:rsid w:val="00493993"/>
    <w:rsid w:val="004939D2"/>
    <w:rsid w:val="00493C42"/>
    <w:rsid w:val="00493E8D"/>
    <w:rsid w:val="00494275"/>
    <w:rsid w:val="004944AE"/>
    <w:rsid w:val="00494B30"/>
    <w:rsid w:val="00494F04"/>
    <w:rsid w:val="00495081"/>
    <w:rsid w:val="004955B5"/>
    <w:rsid w:val="004955FB"/>
    <w:rsid w:val="00495781"/>
    <w:rsid w:val="004957E2"/>
    <w:rsid w:val="0049580E"/>
    <w:rsid w:val="0049584F"/>
    <w:rsid w:val="00495907"/>
    <w:rsid w:val="00495C68"/>
    <w:rsid w:val="00495D8D"/>
    <w:rsid w:val="00495F7D"/>
    <w:rsid w:val="0049621F"/>
    <w:rsid w:val="004964A1"/>
    <w:rsid w:val="00496647"/>
    <w:rsid w:val="00496AC2"/>
    <w:rsid w:val="0049704F"/>
    <w:rsid w:val="00497232"/>
    <w:rsid w:val="0049785D"/>
    <w:rsid w:val="00497A83"/>
    <w:rsid w:val="00497C5F"/>
    <w:rsid w:val="00497D09"/>
    <w:rsid w:val="00497D4F"/>
    <w:rsid w:val="004A030B"/>
    <w:rsid w:val="004A03AD"/>
    <w:rsid w:val="004A0505"/>
    <w:rsid w:val="004A0543"/>
    <w:rsid w:val="004A0AFD"/>
    <w:rsid w:val="004A0AFF"/>
    <w:rsid w:val="004A0B53"/>
    <w:rsid w:val="004A100D"/>
    <w:rsid w:val="004A1022"/>
    <w:rsid w:val="004A1588"/>
    <w:rsid w:val="004A189C"/>
    <w:rsid w:val="004A1B86"/>
    <w:rsid w:val="004A1EF2"/>
    <w:rsid w:val="004A20D6"/>
    <w:rsid w:val="004A21A6"/>
    <w:rsid w:val="004A2424"/>
    <w:rsid w:val="004A2EB4"/>
    <w:rsid w:val="004A31CF"/>
    <w:rsid w:val="004A3819"/>
    <w:rsid w:val="004A3834"/>
    <w:rsid w:val="004A39A9"/>
    <w:rsid w:val="004A3C74"/>
    <w:rsid w:val="004A3FC7"/>
    <w:rsid w:val="004A4179"/>
    <w:rsid w:val="004A477B"/>
    <w:rsid w:val="004A479C"/>
    <w:rsid w:val="004A4A69"/>
    <w:rsid w:val="004A4DD6"/>
    <w:rsid w:val="004A4E7C"/>
    <w:rsid w:val="004A503A"/>
    <w:rsid w:val="004A5128"/>
    <w:rsid w:val="004A528C"/>
    <w:rsid w:val="004A5895"/>
    <w:rsid w:val="004A58E7"/>
    <w:rsid w:val="004A5BE2"/>
    <w:rsid w:val="004A5F41"/>
    <w:rsid w:val="004A6328"/>
    <w:rsid w:val="004A6512"/>
    <w:rsid w:val="004A683C"/>
    <w:rsid w:val="004A69F2"/>
    <w:rsid w:val="004A7168"/>
    <w:rsid w:val="004A7CA7"/>
    <w:rsid w:val="004A7D59"/>
    <w:rsid w:val="004A7DE0"/>
    <w:rsid w:val="004B018C"/>
    <w:rsid w:val="004B0772"/>
    <w:rsid w:val="004B0AAB"/>
    <w:rsid w:val="004B0B5F"/>
    <w:rsid w:val="004B0E94"/>
    <w:rsid w:val="004B0F5F"/>
    <w:rsid w:val="004B1246"/>
    <w:rsid w:val="004B179A"/>
    <w:rsid w:val="004B19D1"/>
    <w:rsid w:val="004B1A21"/>
    <w:rsid w:val="004B1AFB"/>
    <w:rsid w:val="004B1C4E"/>
    <w:rsid w:val="004B1D55"/>
    <w:rsid w:val="004B285F"/>
    <w:rsid w:val="004B31FB"/>
    <w:rsid w:val="004B3330"/>
    <w:rsid w:val="004B3B40"/>
    <w:rsid w:val="004B3C50"/>
    <w:rsid w:val="004B4127"/>
    <w:rsid w:val="004B4962"/>
    <w:rsid w:val="004B49A7"/>
    <w:rsid w:val="004B503D"/>
    <w:rsid w:val="004B508A"/>
    <w:rsid w:val="004B547D"/>
    <w:rsid w:val="004B5711"/>
    <w:rsid w:val="004B588C"/>
    <w:rsid w:val="004B5EC7"/>
    <w:rsid w:val="004B5FC7"/>
    <w:rsid w:val="004B60BE"/>
    <w:rsid w:val="004B638D"/>
    <w:rsid w:val="004B66D7"/>
    <w:rsid w:val="004B6B2F"/>
    <w:rsid w:val="004B6EE1"/>
    <w:rsid w:val="004B6F6D"/>
    <w:rsid w:val="004B7886"/>
    <w:rsid w:val="004B79FE"/>
    <w:rsid w:val="004B7B59"/>
    <w:rsid w:val="004B7EF7"/>
    <w:rsid w:val="004B7F9D"/>
    <w:rsid w:val="004C03FC"/>
    <w:rsid w:val="004C0492"/>
    <w:rsid w:val="004C0692"/>
    <w:rsid w:val="004C0995"/>
    <w:rsid w:val="004C0D67"/>
    <w:rsid w:val="004C0DE3"/>
    <w:rsid w:val="004C0E5F"/>
    <w:rsid w:val="004C1271"/>
    <w:rsid w:val="004C13AD"/>
    <w:rsid w:val="004C162A"/>
    <w:rsid w:val="004C169B"/>
    <w:rsid w:val="004C18B1"/>
    <w:rsid w:val="004C1925"/>
    <w:rsid w:val="004C1BDA"/>
    <w:rsid w:val="004C1F2A"/>
    <w:rsid w:val="004C1F81"/>
    <w:rsid w:val="004C2657"/>
    <w:rsid w:val="004C2AB1"/>
    <w:rsid w:val="004C2C29"/>
    <w:rsid w:val="004C31DA"/>
    <w:rsid w:val="004C3430"/>
    <w:rsid w:val="004C38F1"/>
    <w:rsid w:val="004C3B70"/>
    <w:rsid w:val="004C3C22"/>
    <w:rsid w:val="004C3D1C"/>
    <w:rsid w:val="004C3D48"/>
    <w:rsid w:val="004C3F7D"/>
    <w:rsid w:val="004C4360"/>
    <w:rsid w:val="004C48DF"/>
    <w:rsid w:val="004C4E2C"/>
    <w:rsid w:val="004C4EB2"/>
    <w:rsid w:val="004C4FD4"/>
    <w:rsid w:val="004C5144"/>
    <w:rsid w:val="004C5518"/>
    <w:rsid w:val="004C5D0A"/>
    <w:rsid w:val="004C5F49"/>
    <w:rsid w:val="004C6020"/>
    <w:rsid w:val="004C60AB"/>
    <w:rsid w:val="004C6343"/>
    <w:rsid w:val="004C6492"/>
    <w:rsid w:val="004C6765"/>
    <w:rsid w:val="004C6B33"/>
    <w:rsid w:val="004C6BFD"/>
    <w:rsid w:val="004C6ED7"/>
    <w:rsid w:val="004C7226"/>
    <w:rsid w:val="004C7991"/>
    <w:rsid w:val="004C7C12"/>
    <w:rsid w:val="004C7C39"/>
    <w:rsid w:val="004C7DDE"/>
    <w:rsid w:val="004C7F56"/>
    <w:rsid w:val="004D0336"/>
    <w:rsid w:val="004D05DC"/>
    <w:rsid w:val="004D0719"/>
    <w:rsid w:val="004D0A92"/>
    <w:rsid w:val="004D0BE5"/>
    <w:rsid w:val="004D1671"/>
    <w:rsid w:val="004D19FF"/>
    <w:rsid w:val="004D1A00"/>
    <w:rsid w:val="004D1E77"/>
    <w:rsid w:val="004D20FB"/>
    <w:rsid w:val="004D2384"/>
    <w:rsid w:val="004D255E"/>
    <w:rsid w:val="004D2567"/>
    <w:rsid w:val="004D3096"/>
    <w:rsid w:val="004D3604"/>
    <w:rsid w:val="004D364D"/>
    <w:rsid w:val="004D3B7D"/>
    <w:rsid w:val="004D3EBC"/>
    <w:rsid w:val="004D43F7"/>
    <w:rsid w:val="004D482B"/>
    <w:rsid w:val="004D4AD4"/>
    <w:rsid w:val="004D4B04"/>
    <w:rsid w:val="004D4E65"/>
    <w:rsid w:val="004D5060"/>
    <w:rsid w:val="004D54C0"/>
    <w:rsid w:val="004D5503"/>
    <w:rsid w:val="004D5A61"/>
    <w:rsid w:val="004D5D05"/>
    <w:rsid w:val="004D5D83"/>
    <w:rsid w:val="004D6551"/>
    <w:rsid w:val="004D6A19"/>
    <w:rsid w:val="004D6A78"/>
    <w:rsid w:val="004D6AFA"/>
    <w:rsid w:val="004D6CA0"/>
    <w:rsid w:val="004D7103"/>
    <w:rsid w:val="004D715D"/>
    <w:rsid w:val="004D7470"/>
    <w:rsid w:val="004D76DF"/>
    <w:rsid w:val="004D770C"/>
    <w:rsid w:val="004D7980"/>
    <w:rsid w:val="004D79AB"/>
    <w:rsid w:val="004D7EAD"/>
    <w:rsid w:val="004E0854"/>
    <w:rsid w:val="004E0CCF"/>
    <w:rsid w:val="004E0DCA"/>
    <w:rsid w:val="004E1BFD"/>
    <w:rsid w:val="004E1F55"/>
    <w:rsid w:val="004E26A6"/>
    <w:rsid w:val="004E2813"/>
    <w:rsid w:val="004E281E"/>
    <w:rsid w:val="004E2FA7"/>
    <w:rsid w:val="004E3827"/>
    <w:rsid w:val="004E3C3F"/>
    <w:rsid w:val="004E3E5A"/>
    <w:rsid w:val="004E3F2E"/>
    <w:rsid w:val="004E4489"/>
    <w:rsid w:val="004E47E3"/>
    <w:rsid w:val="004E5132"/>
    <w:rsid w:val="004E5584"/>
    <w:rsid w:val="004E5646"/>
    <w:rsid w:val="004E582F"/>
    <w:rsid w:val="004E59B7"/>
    <w:rsid w:val="004E5D65"/>
    <w:rsid w:val="004E60FF"/>
    <w:rsid w:val="004E62A6"/>
    <w:rsid w:val="004E6699"/>
    <w:rsid w:val="004E6722"/>
    <w:rsid w:val="004E68F4"/>
    <w:rsid w:val="004E6C4F"/>
    <w:rsid w:val="004E6E38"/>
    <w:rsid w:val="004E709A"/>
    <w:rsid w:val="004E70A8"/>
    <w:rsid w:val="004E74E2"/>
    <w:rsid w:val="004E7514"/>
    <w:rsid w:val="004E7805"/>
    <w:rsid w:val="004E7C70"/>
    <w:rsid w:val="004F007A"/>
    <w:rsid w:val="004F0AA4"/>
    <w:rsid w:val="004F118C"/>
    <w:rsid w:val="004F1347"/>
    <w:rsid w:val="004F1969"/>
    <w:rsid w:val="004F1ADF"/>
    <w:rsid w:val="004F1D6B"/>
    <w:rsid w:val="004F1D92"/>
    <w:rsid w:val="004F1DBD"/>
    <w:rsid w:val="004F1E5F"/>
    <w:rsid w:val="004F1FB3"/>
    <w:rsid w:val="004F2337"/>
    <w:rsid w:val="004F24C0"/>
    <w:rsid w:val="004F256A"/>
    <w:rsid w:val="004F2AC0"/>
    <w:rsid w:val="004F3155"/>
    <w:rsid w:val="004F31D2"/>
    <w:rsid w:val="004F33E1"/>
    <w:rsid w:val="004F36EE"/>
    <w:rsid w:val="004F3BD2"/>
    <w:rsid w:val="004F3BF6"/>
    <w:rsid w:val="004F3D8D"/>
    <w:rsid w:val="004F3DB5"/>
    <w:rsid w:val="004F3FA4"/>
    <w:rsid w:val="004F45C4"/>
    <w:rsid w:val="004F46EE"/>
    <w:rsid w:val="004F49D5"/>
    <w:rsid w:val="004F4A46"/>
    <w:rsid w:val="004F4A59"/>
    <w:rsid w:val="004F4C75"/>
    <w:rsid w:val="004F4D8C"/>
    <w:rsid w:val="004F4E86"/>
    <w:rsid w:val="004F526B"/>
    <w:rsid w:val="004F54B0"/>
    <w:rsid w:val="004F5580"/>
    <w:rsid w:val="004F55D3"/>
    <w:rsid w:val="004F55F1"/>
    <w:rsid w:val="004F5677"/>
    <w:rsid w:val="004F58F5"/>
    <w:rsid w:val="004F5E68"/>
    <w:rsid w:val="004F6027"/>
    <w:rsid w:val="004F6233"/>
    <w:rsid w:val="004F62FC"/>
    <w:rsid w:val="004F656D"/>
    <w:rsid w:val="004F67A7"/>
    <w:rsid w:val="004F6AE0"/>
    <w:rsid w:val="004F6E31"/>
    <w:rsid w:val="004F7013"/>
    <w:rsid w:val="004F73B6"/>
    <w:rsid w:val="004F7651"/>
    <w:rsid w:val="004F766D"/>
    <w:rsid w:val="004F7748"/>
    <w:rsid w:val="004F7EA4"/>
    <w:rsid w:val="0050031A"/>
    <w:rsid w:val="005004A0"/>
    <w:rsid w:val="005004B6"/>
    <w:rsid w:val="005006DA"/>
    <w:rsid w:val="00500720"/>
    <w:rsid w:val="005007E1"/>
    <w:rsid w:val="00500862"/>
    <w:rsid w:val="00500907"/>
    <w:rsid w:val="00500A26"/>
    <w:rsid w:val="00500AB6"/>
    <w:rsid w:val="00500BDD"/>
    <w:rsid w:val="0050144B"/>
    <w:rsid w:val="0050144F"/>
    <w:rsid w:val="0050146E"/>
    <w:rsid w:val="00501D41"/>
    <w:rsid w:val="0050241E"/>
    <w:rsid w:val="00502703"/>
    <w:rsid w:val="00502DFA"/>
    <w:rsid w:val="00503515"/>
    <w:rsid w:val="00503540"/>
    <w:rsid w:val="0050362D"/>
    <w:rsid w:val="00503816"/>
    <w:rsid w:val="00503CCF"/>
    <w:rsid w:val="005045F4"/>
    <w:rsid w:val="005047C3"/>
    <w:rsid w:val="00504E31"/>
    <w:rsid w:val="00504FB4"/>
    <w:rsid w:val="00505897"/>
    <w:rsid w:val="00505DC4"/>
    <w:rsid w:val="00505E1F"/>
    <w:rsid w:val="00505F79"/>
    <w:rsid w:val="00505FBA"/>
    <w:rsid w:val="00505FC7"/>
    <w:rsid w:val="00506272"/>
    <w:rsid w:val="00506471"/>
    <w:rsid w:val="00506EEF"/>
    <w:rsid w:val="0050701D"/>
    <w:rsid w:val="00507455"/>
    <w:rsid w:val="005078FC"/>
    <w:rsid w:val="00507C4F"/>
    <w:rsid w:val="00510300"/>
    <w:rsid w:val="005107BA"/>
    <w:rsid w:val="00510DEA"/>
    <w:rsid w:val="00511415"/>
    <w:rsid w:val="00511459"/>
    <w:rsid w:val="0051150C"/>
    <w:rsid w:val="00511640"/>
    <w:rsid w:val="00511AE2"/>
    <w:rsid w:val="00512175"/>
    <w:rsid w:val="0051285A"/>
    <w:rsid w:val="0051285D"/>
    <w:rsid w:val="005129B3"/>
    <w:rsid w:val="00512DEE"/>
    <w:rsid w:val="00512DFA"/>
    <w:rsid w:val="005131F1"/>
    <w:rsid w:val="00513475"/>
    <w:rsid w:val="005138E0"/>
    <w:rsid w:val="00513DEC"/>
    <w:rsid w:val="005140B6"/>
    <w:rsid w:val="00514124"/>
    <w:rsid w:val="005144E9"/>
    <w:rsid w:val="0051491C"/>
    <w:rsid w:val="00514CCE"/>
    <w:rsid w:val="0051509F"/>
    <w:rsid w:val="005150A7"/>
    <w:rsid w:val="00515870"/>
    <w:rsid w:val="005158D9"/>
    <w:rsid w:val="00515D36"/>
    <w:rsid w:val="00515D7E"/>
    <w:rsid w:val="00516118"/>
    <w:rsid w:val="0051612B"/>
    <w:rsid w:val="00516605"/>
    <w:rsid w:val="0051662A"/>
    <w:rsid w:val="00516798"/>
    <w:rsid w:val="00516D79"/>
    <w:rsid w:val="00517683"/>
    <w:rsid w:val="00517996"/>
    <w:rsid w:val="00517CEB"/>
    <w:rsid w:val="005203E1"/>
    <w:rsid w:val="0052045C"/>
    <w:rsid w:val="005205C5"/>
    <w:rsid w:val="00520BCD"/>
    <w:rsid w:val="00520EC7"/>
    <w:rsid w:val="0052111A"/>
    <w:rsid w:val="005211AC"/>
    <w:rsid w:val="00521305"/>
    <w:rsid w:val="00521768"/>
    <w:rsid w:val="00521798"/>
    <w:rsid w:val="005217B5"/>
    <w:rsid w:val="0052188F"/>
    <w:rsid w:val="0052226B"/>
    <w:rsid w:val="0052235C"/>
    <w:rsid w:val="00522929"/>
    <w:rsid w:val="005229B0"/>
    <w:rsid w:val="00522A7A"/>
    <w:rsid w:val="00522ADC"/>
    <w:rsid w:val="00522F80"/>
    <w:rsid w:val="00522FB0"/>
    <w:rsid w:val="005234C2"/>
    <w:rsid w:val="0052377C"/>
    <w:rsid w:val="00523B37"/>
    <w:rsid w:val="00523CCE"/>
    <w:rsid w:val="00523E46"/>
    <w:rsid w:val="00523FDF"/>
    <w:rsid w:val="005241AE"/>
    <w:rsid w:val="00524363"/>
    <w:rsid w:val="0052437E"/>
    <w:rsid w:val="005245AF"/>
    <w:rsid w:val="00524718"/>
    <w:rsid w:val="00524AF3"/>
    <w:rsid w:val="00524D9A"/>
    <w:rsid w:val="00524FE0"/>
    <w:rsid w:val="005250B0"/>
    <w:rsid w:val="005251DB"/>
    <w:rsid w:val="00525256"/>
    <w:rsid w:val="0052552A"/>
    <w:rsid w:val="00525EA2"/>
    <w:rsid w:val="00526740"/>
    <w:rsid w:val="00526784"/>
    <w:rsid w:val="00526881"/>
    <w:rsid w:val="00526B57"/>
    <w:rsid w:val="00526F2A"/>
    <w:rsid w:val="0052728B"/>
    <w:rsid w:val="005272DA"/>
    <w:rsid w:val="005273F4"/>
    <w:rsid w:val="0052740D"/>
    <w:rsid w:val="005275B1"/>
    <w:rsid w:val="0052766C"/>
    <w:rsid w:val="0052789E"/>
    <w:rsid w:val="00527E72"/>
    <w:rsid w:val="005307C2"/>
    <w:rsid w:val="00530C31"/>
    <w:rsid w:val="0053107E"/>
    <w:rsid w:val="00531264"/>
    <w:rsid w:val="00531400"/>
    <w:rsid w:val="005315B6"/>
    <w:rsid w:val="00531CA1"/>
    <w:rsid w:val="00531E2E"/>
    <w:rsid w:val="00531F1F"/>
    <w:rsid w:val="005321EB"/>
    <w:rsid w:val="00532477"/>
    <w:rsid w:val="0053255D"/>
    <w:rsid w:val="005327AB"/>
    <w:rsid w:val="00532D07"/>
    <w:rsid w:val="00532F17"/>
    <w:rsid w:val="005330AE"/>
    <w:rsid w:val="005332C8"/>
    <w:rsid w:val="00533476"/>
    <w:rsid w:val="00533623"/>
    <w:rsid w:val="00533833"/>
    <w:rsid w:val="00533A4E"/>
    <w:rsid w:val="00533CF9"/>
    <w:rsid w:val="0053403C"/>
    <w:rsid w:val="0053436C"/>
    <w:rsid w:val="00534DE4"/>
    <w:rsid w:val="00534E8D"/>
    <w:rsid w:val="00535008"/>
    <w:rsid w:val="00535049"/>
    <w:rsid w:val="0053534A"/>
    <w:rsid w:val="00535866"/>
    <w:rsid w:val="00535A23"/>
    <w:rsid w:val="00535C1B"/>
    <w:rsid w:val="00536458"/>
    <w:rsid w:val="00536ABE"/>
    <w:rsid w:val="00536DA7"/>
    <w:rsid w:val="0053706E"/>
    <w:rsid w:val="005371BB"/>
    <w:rsid w:val="005372C4"/>
    <w:rsid w:val="00537984"/>
    <w:rsid w:val="00537D44"/>
    <w:rsid w:val="005406AE"/>
    <w:rsid w:val="005407F1"/>
    <w:rsid w:val="005414DD"/>
    <w:rsid w:val="00541BFA"/>
    <w:rsid w:val="0054212C"/>
    <w:rsid w:val="0054258A"/>
    <w:rsid w:val="005429E9"/>
    <w:rsid w:val="00542DD6"/>
    <w:rsid w:val="00542F04"/>
    <w:rsid w:val="00543111"/>
    <w:rsid w:val="005433DE"/>
    <w:rsid w:val="005434FB"/>
    <w:rsid w:val="00543847"/>
    <w:rsid w:val="00543DC2"/>
    <w:rsid w:val="00544112"/>
    <w:rsid w:val="0054452F"/>
    <w:rsid w:val="00544D7E"/>
    <w:rsid w:val="00544DDE"/>
    <w:rsid w:val="00544E41"/>
    <w:rsid w:val="005451A2"/>
    <w:rsid w:val="005453A6"/>
    <w:rsid w:val="0054545F"/>
    <w:rsid w:val="0054550A"/>
    <w:rsid w:val="0054579B"/>
    <w:rsid w:val="00545AB1"/>
    <w:rsid w:val="00545B41"/>
    <w:rsid w:val="00545BA5"/>
    <w:rsid w:val="00546215"/>
    <w:rsid w:val="00546642"/>
    <w:rsid w:val="00546DD9"/>
    <w:rsid w:val="00546DFD"/>
    <w:rsid w:val="005471CD"/>
    <w:rsid w:val="00547305"/>
    <w:rsid w:val="005474DE"/>
    <w:rsid w:val="00547793"/>
    <w:rsid w:val="00547C71"/>
    <w:rsid w:val="00547D4D"/>
    <w:rsid w:val="00547F06"/>
    <w:rsid w:val="00547FE4"/>
    <w:rsid w:val="00550394"/>
    <w:rsid w:val="005503C1"/>
    <w:rsid w:val="00550806"/>
    <w:rsid w:val="00550D51"/>
    <w:rsid w:val="005510FF"/>
    <w:rsid w:val="00551686"/>
    <w:rsid w:val="005518F9"/>
    <w:rsid w:val="00551975"/>
    <w:rsid w:val="00551F0D"/>
    <w:rsid w:val="005525BE"/>
    <w:rsid w:val="00552E24"/>
    <w:rsid w:val="00553706"/>
    <w:rsid w:val="00553797"/>
    <w:rsid w:val="00553887"/>
    <w:rsid w:val="00554303"/>
    <w:rsid w:val="00554401"/>
    <w:rsid w:val="00554575"/>
    <w:rsid w:val="00554577"/>
    <w:rsid w:val="0055498E"/>
    <w:rsid w:val="00554B06"/>
    <w:rsid w:val="00554BED"/>
    <w:rsid w:val="00554D85"/>
    <w:rsid w:val="00554E05"/>
    <w:rsid w:val="00554F51"/>
    <w:rsid w:val="00556185"/>
    <w:rsid w:val="0055642D"/>
    <w:rsid w:val="0055679A"/>
    <w:rsid w:val="00556B07"/>
    <w:rsid w:val="0055715E"/>
    <w:rsid w:val="00557559"/>
    <w:rsid w:val="00557DD0"/>
    <w:rsid w:val="00557E25"/>
    <w:rsid w:val="005607F2"/>
    <w:rsid w:val="005608EE"/>
    <w:rsid w:val="00560F1E"/>
    <w:rsid w:val="00561060"/>
    <w:rsid w:val="00561219"/>
    <w:rsid w:val="00561330"/>
    <w:rsid w:val="00561AA1"/>
    <w:rsid w:val="0056213B"/>
    <w:rsid w:val="005622A1"/>
    <w:rsid w:val="0056232B"/>
    <w:rsid w:val="00562697"/>
    <w:rsid w:val="0056281F"/>
    <w:rsid w:val="0056282D"/>
    <w:rsid w:val="00562839"/>
    <w:rsid w:val="00562CAF"/>
    <w:rsid w:val="0056317A"/>
    <w:rsid w:val="00563334"/>
    <w:rsid w:val="00563A58"/>
    <w:rsid w:val="00563E9D"/>
    <w:rsid w:val="005645D8"/>
    <w:rsid w:val="00564C8C"/>
    <w:rsid w:val="00564D8E"/>
    <w:rsid w:val="00565035"/>
    <w:rsid w:val="00565755"/>
    <w:rsid w:val="00566B83"/>
    <w:rsid w:val="00566CDD"/>
    <w:rsid w:val="00566FF8"/>
    <w:rsid w:val="00567039"/>
    <w:rsid w:val="005671B0"/>
    <w:rsid w:val="0056724F"/>
    <w:rsid w:val="00567471"/>
    <w:rsid w:val="00567549"/>
    <w:rsid w:val="0056758A"/>
    <w:rsid w:val="005675B8"/>
    <w:rsid w:val="00567A8A"/>
    <w:rsid w:val="00567BEE"/>
    <w:rsid w:val="00567DFA"/>
    <w:rsid w:val="00570010"/>
    <w:rsid w:val="005700B8"/>
    <w:rsid w:val="00570960"/>
    <w:rsid w:val="005709BF"/>
    <w:rsid w:val="00570AB2"/>
    <w:rsid w:val="00570DD3"/>
    <w:rsid w:val="00571029"/>
    <w:rsid w:val="00571360"/>
    <w:rsid w:val="00571BCF"/>
    <w:rsid w:val="00572A98"/>
    <w:rsid w:val="0057326D"/>
    <w:rsid w:val="005734C2"/>
    <w:rsid w:val="00573776"/>
    <w:rsid w:val="005737ED"/>
    <w:rsid w:val="00573B8A"/>
    <w:rsid w:val="00574FF0"/>
    <w:rsid w:val="00575183"/>
    <w:rsid w:val="00575367"/>
    <w:rsid w:val="005756BB"/>
    <w:rsid w:val="00575828"/>
    <w:rsid w:val="00575B87"/>
    <w:rsid w:val="00575EB8"/>
    <w:rsid w:val="005760F2"/>
    <w:rsid w:val="005763B8"/>
    <w:rsid w:val="005768EF"/>
    <w:rsid w:val="0057693A"/>
    <w:rsid w:val="00576B69"/>
    <w:rsid w:val="00576BF1"/>
    <w:rsid w:val="005771C9"/>
    <w:rsid w:val="0057749D"/>
    <w:rsid w:val="00577736"/>
    <w:rsid w:val="00577C4F"/>
    <w:rsid w:val="00577E3C"/>
    <w:rsid w:val="00577F73"/>
    <w:rsid w:val="00580093"/>
    <w:rsid w:val="0058086F"/>
    <w:rsid w:val="0058090C"/>
    <w:rsid w:val="00580E79"/>
    <w:rsid w:val="00580EC8"/>
    <w:rsid w:val="005810C8"/>
    <w:rsid w:val="0058124A"/>
    <w:rsid w:val="0058136C"/>
    <w:rsid w:val="00581452"/>
    <w:rsid w:val="00581E7D"/>
    <w:rsid w:val="0058235E"/>
    <w:rsid w:val="00582898"/>
    <w:rsid w:val="00582959"/>
    <w:rsid w:val="005829A8"/>
    <w:rsid w:val="00583240"/>
    <w:rsid w:val="00583A40"/>
    <w:rsid w:val="00583C44"/>
    <w:rsid w:val="00583D77"/>
    <w:rsid w:val="00583F1E"/>
    <w:rsid w:val="00584178"/>
    <w:rsid w:val="00584367"/>
    <w:rsid w:val="0058456A"/>
    <w:rsid w:val="005847E8"/>
    <w:rsid w:val="00584845"/>
    <w:rsid w:val="00584D20"/>
    <w:rsid w:val="00584F3B"/>
    <w:rsid w:val="00584FE1"/>
    <w:rsid w:val="005853D1"/>
    <w:rsid w:val="005853FB"/>
    <w:rsid w:val="005857F7"/>
    <w:rsid w:val="00585FE1"/>
    <w:rsid w:val="00586476"/>
    <w:rsid w:val="00586553"/>
    <w:rsid w:val="00586803"/>
    <w:rsid w:val="00586880"/>
    <w:rsid w:val="00586A7C"/>
    <w:rsid w:val="00586E61"/>
    <w:rsid w:val="00586E6B"/>
    <w:rsid w:val="0058788F"/>
    <w:rsid w:val="00587A1C"/>
    <w:rsid w:val="00587B41"/>
    <w:rsid w:val="00590208"/>
    <w:rsid w:val="00590EE1"/>
    <w:rsid w:val="005915CC"/>
    <w:rsid w:val="0059164C"/>
    <w:rsid w:val="0059174C"/>
    <w:rsid w:val="0059175B"/>
    <w:rsid w:val="005917EA"/>
    <w:rsid w:val="0059185C"/>
    <w:rsid w:val="00591B9F"/>
    <w:rsid w:val="00591D65"/>
    <w:rsid w:val="00592036"/>
    <w:rsid w:val="005921FE"/>
    <w:rsid w:val="005922AE"/>
    <w:rsid w:val="005923C2"/>
    <w:rsid w:val="00592427"/>
    <w:rsid w:val="00592B2F"/>
    <w:rsid w:val="00593128"/>
    <w:rsid w:val="00593332"/>
    <w:rsid w:val="00593471"/>
    <w:rsid w:val="00593577"/>
    <w:rsid w:val="005938AB"/>
    <w:rsid w:val="00593CD9"/>
    <w:rsid w:val="005940BF"/>
    <w:rsid w:val="005942F4"/>
    <w:rsid w:val="0059444C"/>
    <w:rsid w:val="005945C9"/>
    <w:rsid w:val="0059474B"/>
    <w:rsid w:val="00594839"/>
    <w:rsid w:val="005948B3"/>
    <w:rsid w:val="005949A5"/>
    <w:rsid w:val="005956F3"/>
    <w:rsid w:val="00595754"/>
    <w:rsid w:val="005957C7"/>
    <w:rsid w:val="005959E0"/>
    <w:rsid w:val="00595DFA"/>
    <w:rsid w:val="00595E7B"/>
    <w:rsid w:val="00596627"/>
    <w:rsid w:val="00596742"/>
    <w:rsid w:val="00596BF6"/>
    <w:rsid w:val="00596DCA"/>
    <w:rsid w:val="00596FB1"/>
    <w:rsid w:val="005974BE"/>
    <w:rsid w:val="00597551"/>
    <w:rsid w:val="00597606"/>
    <w:rsid w:val="005976C8"/>
    <w:rsid w:val="00597B24"/>
    <w:rsid w:val="00597CCF"/>
    <w:rsid w:val="00597E8F"/>
    <w:rsid w:val="005A00CF"/>
    <w:rsid w:val="005A0222"/>
    <w:rsid w:val="005A0C6D"/>
    <w:rsid w:val="005A1930"/>
    <w:rsid w:val="005A1D14"/>
    <w:rsid w:val="005A2346"/>
    <w:rsid w:val="005A2497"/>
    <w:rsid w:val="005A302B"/>
    <w:rsid w:val="005A31BA"/>
    <w:rsid w:val="005A320C"/>
    <w:rsid w:val="005A338A"/>
    <w:rsid w:val="005A35B5"/>
    <w:rsid w:val="005A375B"/>
    <w:rsid w:val="005A3903"/>
    <w:rsid w:val="005A3B57"/>
    <w:rsid w:val="005A3C85"/>
    <w:rsid w:val="005A3E87"/>
    <w:rsid w:val="005A496C"/>
    <w:rsid w:val="005A49C2"/>
    <w:rsid w:val="005A4A0E"/>
    <w:rsid w:val="005A4AB0"/>
    <w:rsid w:val="005A4C9E"/>
    <w:rsid w:val="005A4F78"/>
    <w:rsid w:val="005A52C8"/>
    <w:rsid w:val="005A541F"/>
    <w:rsid w:val="005A5531"/>
    <w:rsid w:val="005A578A"/>
    <w:rsid w:val="005A5B39"/>
    <w:rsid w:val="005A5B4A"/>
    <w:rsid w:val="005A5C4A"/>
    <w:rsid w:val="005A5E29"/>
    <w:rsid w:val="005A60F6"/>
    <w:rsid w:val="005A6505"/>
    <w:rsid w:val="005A65F5"/>
    <w:rsid w:val="005A660F"/>
    <w:rsid w:val="005A6878"/>
    <w:rsid w:val="005A6D97"/>
    <w:rsid w:val="005A75C0"/>
    <w:rsid w:val="005A76D4"/>
    <w:rsid w:val="005A7C19"/>
    <w:rsid w:val="005A7D30"/>
    <w:rsid w:val="005A7EA6"/>
    <w:rsid w:val="005B0510"/>
    <w:rsid w:val="005B0545"/>
    <w:rsid w:val="005B0591"/>
    <w:rsid w:val="005B06E2"/>
    <w:rsid w:val="005B0960"/>
    <w:rsid w:val="005B0DB7"/>
    <w:rsid w:val="005B0DF9"/>
    <w:rsid w:val="005B0F17"/>
    <w:rsid w:val="005B0F51"/>
    <w:rsid w:val="005B12B2"/>
    <w:rsid w:val="005B1564"/>
    <w:rsid w:val="005B18E0"/>
    <w:rsid w:val="005B18F6"/>
    <w:rsid w:val="005B1A28"/>
    <w:rsid w:val="005B1F63"/>
    <w:rsid w:val="005B2491"/>
    <w:rsid w:val="005B2813"/>
    <w:rsid w:val="005B287C"/>
    <w:rsid w:val="005B2B06"/>
    <w:rsid w:val="005B2B1E"/>
    <w:rsid w:val="005B2BBC"/>
    <w:rsid w:val="005B2CE5"/>
    <w:rsid w:val="005B2FA2"/>
    <w:rsid w:val="005B33F3"/>
    <w:rsid w:val="005B34F9"/>
    <w:rsid w:val="005B36CD"/>
    <w:rsid w:val="005B36ED"/>
    <w:rsid w:val="005B3756"/>
    <w:rsid w:val="005B3A2E"/>
    <w:rsid w:val="005B3F4B"/>
    <w:rsid w:val="005B42D5"/>
    <w:rsid w:val="005B433C"/>
    <w:rsid w:val="005B472E"/>
    <w:rsid w:val="005B47C0"/>
    <w:rsid w:val="005B48C0"/>
    <w:rsid w:val="005B4DD6"/>
    <w:rsid w:val="005B501B"/>
    <w:rsid w:val="005B5518"/>
    <w:rsid w:val="005B5B52"/>
    <w:rsid w:val="005B5C13"/>
    <w:rsid w:val="005B6167"/>
    <w:rsid w:val="005B63BE"/>
    <w:rsid w:val="005B6F5D"/>
    <w:rsid w:val="005B70EA"/>
    <w:rsid w:val="005B7388"/>
    <w:rsid w:val="005B73C5"/>
    <w:rsid w:val="005B74FD"/>
    <w:rsid w:val="005B7552"/>
    <w:rsid w:val="005B7AD2"/>
    <w:rsid w:val="005B7E2C"/>
    <w:rsid w:val="005C0203"/>
    <w:rsid w:val="005C0675"/>
    <w:rsid w:val="005C07D2"/>
    <w:rsid w:val="005C0816"/>
    <w:rsid w:val="005C0874"/>
    <w:rsid w:val="005C10D1"/>
    <w:rsid w:val="005C1283"/>
    <w:rsid w:val="005C129B"/>
    <w:rsid w:val="005C13C1"/>
    <w:rsid w:val="005C167A"/>
    <w:rsid w:val="005C1B93"/>
    <w:rsid w:val="005C1BAA"/>
    <w:rsid w:val="005C1EAF"/>
    <w:rsid w:val="005C203F"/>
    <w:rsid w:val="005C20B4"/>
    <w:rsid w:val="005C25DD"/>
    <w:rsid w:val="005C26C2"/>
    <w:rsid w:val="005C29A0"/>
    <w:rsid w:val="005C2A04"/>
    <w:rsid w:val="005C2B82"/>
    <w:rsid w:val="005C2D79"/>
    <w:rsid w:val="005C2DF2"/>
    <w:rsid w:val="005C313D"/>
    <w:rsid w:val="005C32E5"/>
    <w:rsid w:val="005C3310"/>
    <w:rsid w:val="005C3417"/>
    <w:rsid w:val="005C37C7"/>
    <w:rsid w:val="005C3AAB"/>
    <w:rsid w:val="005C4100"/>
    <w:rsid w:val="005C455C"/>
    <w:rsid w:val="005C45D0"/>
    <w:rsid w:val="005C45FB"/>
    <w:rsid w:val="005C491E"/>
    <w:rsid w:val="005C4E00"/>
    <w:rsid w:val="005C4E88"/>
    <w:rsid w:val="005C4F1E"/>
    <w:rsid w:val="005C51EF"/>
    <w:rsid w:val="005C57CC"/>
    <w:rsid w:val="005C5847"/>
    <w:rsid w:val="005C58A1"/>
    <w:rsid w:val="005C5D06"/>
    <w:rsid w:val="005C5E2F"/>
    <w:rsid w:val="005C618C"/>
    <w:rsid w:val="005C6521"/>
    <w:rsid w:val="005C6F82"/>
    <w:rsid w:val="005C7390"/>
    <w:rsid w:val="005D05C1"/>
    <w:rsid w:val="005D0AE5"/>
    <w:rsid w:val="005D0C5B"/>
    <w:rsid w:val="005D1059"/>
    <w:rsid w:val="005D10CC"/>
    <w:rsid w:val="005D133C"/>
    <w:rsid w:val="005D1425"/>
    <w:rsid w:val="005D1466"/>
    <w:rsid w:val="005D1934"/>
    <w:rsid w:val="005D1AD6"/>
    <w:rsid w:val="005D1B0B"/>
    <w:rsid w:val="005D2AD5"/>
    <w:rsid w:val="005D2E07"/>
    <w:rsid w:val="005D324B"/>
    <w:rsid w:val="005D34C2"/>
    <w:rsid w:val="005D34F5"/>
    <w:rsid w:val="005D35E3"/>
    <w:rsid w:val="005D3746"/>
    <w:rsid w:val="005D411F"/>
    <w:rsid w:val="005D4C1E"/>
    <w:rsid w:val="005D4D47"/>
    <w:rsid w:val="005D4DE5"/>
    <w:rsid w:val="005D4EB7"/>
    <w:rsid w:val="005D4EFF"/>
    <w:rsid w:val="005D547C"/>
    <w:rsid w:val="005D56E1"/>
    <w:rsid w:val="005D5E42"/>
    <w:rsid w:val="005D62E8"/>
    <w:rsid w:val="005D689B"/>
    <w:rsid w:val="005D6941"/>
    <w:rsid w:val="005D6CC6"/>
    <w:rsid w:val="005D6F82"/>
    <w:rsid w:val="005D72C5"/>
    <w:rsid w:val="005D7300"/>
    <w:rsid w:val="005D78AD"/>
    <w:rsid w:val="005D79CA"/>
    <w:rsid w:val="005D7BB9"/>
    <w:rsid w:val="005D7D26"/>
    <w:rsid w:val="005E096F"/>
    <w:rsid w:val="005E10AA"/>
    <w:rsid w:val="005E1123"/>
    <w:rsid w:val="005E151A"/>
    <w:rsid w:val="005E167F"/>
    <w:rsid w:val="005E18A5"/>
    <w:rsid w:val="005E1A1B"/>
    <w:rsid w:val="005E1E33"/>
    <w:rsid w:val="005E20FD"/>
    <w:rsid w:val="005E2245"/>
    <w:rsid w:val="005E272D"/>
    <w:rsid w:val="005E27DC"/>
    <w:rsid w:val="005E302F"/>
    <w:rsid w:val="005E31FC"/>
    <w:rsid w:val="005E32C6"/>
    <w:rsid w:val="005E3B23"/>
    <w:rsid w:val="005E42F1"/>
    <w:rsid w:val="005E4361"/>
    <w:rsid w:val="005E44AD"/>
    <w:rsid w:val="005E4B2F"/>
    <w:rsid w:val="005E4CDB"/>
    <w:rsid w:val="005E4D03"/>
    <w:rsid w:val="005E4DF4"/>
    <w:rsid w:val="005E4E68"/>
    <w:rsid w:val="005E55B6"/>
    <w:rsid w:val="005E56A0"/>
    <w:rsid w:val="005E5EF7"/>
    <w:rsid w:val="005E5F3B"/>
    <w:rsid w:val="005E6420"/>
    <w:rsid w:val="005E65E9"/>
    <w:rsid w:val="005E65FD"/>
    <w:rsid w:val="005E6ED0"/>
    <w:rsid w:val="005E6F00"/>
    <w:rsid w:val="005E70CC"/>
    <w:rsid w:val="005E7EB5"/>
    <w:rsid w:val="005F0052"/>
    <w:rsid w:val="005F0191"/>
    <w:rsid w:val="005F020C"/>
    <w:rsid w:val="005F0368"/>
    <w:rsid w:val="005F039E"/>
    <w:rsid w:val="005F0600"/>
    <w:rsid w:val="005F076B"/>
    <w:rsid w:val="005F088B"/>
    <w:rsid w:val="005F0924"/>
    <w:rsid w:val="005F0954"/>
    <w:rsid w:val="005F0AEC"/>
    <w:rsid w:val="005F0F56"/>
    <w:rsid w:val="005F128E"/>
    <w:rsid w:val="005F1A5A"/>
    <w:rsid w:val="005F1AA6"/>
    <w:rsid w:val="005F1D28"/>
    <w:rsid w:val="005F2479"/>
    <w:rsid w:val="005F2602"/>
    <w:rsid w:val="005F2A47"/>
    <w:rsid w:val="005F358A"/>
    <w:rsid w:val="005F36CD"/>
    <w:rsid w:val="005F36FC"/>
    <w:rsid w:val="005F41CD"/>
    <w:rsid w:val="005F41FE"/>
    <w:rsid w:val="005F51A2"/>
    <w:rsid w:val="005F56FB"/>
    <w:rsid w:val="005F5A74"/>
    <w:rsid w:val="005F5A7E"/>
    <w:rsid w:val="005F5C95"/>
    <w:rsid w:val="005F61AB"/>
    <w:rsid w:val="005F61EA"/>
    <w:rsid w:val="005F6568"/>
    <w:rsid w:val="005F6637"/>
    <w:rsid w:val="005F6BFA"/>
    <w:rsid w:val="005F6DBC"/>
    <w:rsid w:val="005F7223"/>
    <w:rsid w:val="005F74A8"/>
    <w:rsid w:val="005F758B"/>
    <w:rsid w:val="005F77E1"/>
    <w:rsid w:val="005F7945"/>
    <w:rsid w:val="005F7FC0"/>
    <w:rsid w:val="006001A6"/>
    <w:rsid w:val="006006FA"/>
    <w:rsid w:val="0060076C"/>
    <w:rsid w:val="0060095C"/>
    <w:rsid w:val="00600A31"/>
    <w:rsid w:val="006010FA"/>
    <w:rsid w:val="00601198"/>
    <w:rsid w:val="0060126F"/>
    <w:rsid w:val="0060141F"/>
    <w:rsid w:val="00601705"/>
    <w:rsid w:val="006019BF"/>
    <w:rsid w:val="00601C24"/>
    <w:rsid w:val="006020C3"/>
    <w:rsid w:val="00602523"/>
    <w:rsid w:val="006027B0"/>
    <w:rsid w:val="00602AD2"/>
    <w:rsid w:val="00602CD0"/>
    <w:rsid w:val="00602FB7"/>
    <w:rsid w:val="00603505"/>
    <w:rsid w:val="00603B08"/>
    <w:rsid w:val="00603F82"/>
    <w:rsid w:val="00604088"/>
    <w:rsid w:val="006041A0"/>
    <w:rsid w:val="006044E0"/>
    <w:rsid w:val="00604932"/>
    <w:rsid w:val="00604A1B"/>
    <w:rsid w:val="00604D27"/>
    <w:rsid w:val="00604D48"/>
    <w:rsid w:val="00604E4F"/>
    <w:rsid w:val="006056BD"/>
    <w:rsid w:val="00605739"/>
    <w:rsid w:val="00605AF0"/>
    <w:rsid w:val="00605D95"/>
    <w:rsid w:val="00605F5B"/>
    <w:rsid w:val="006061F9"/>
    <w:rsid w:val="0060624B"/>
    <w:rsid w:val="00606600"/>
    <w:rsid w:val="0060688C"/>
    <w:rsid w:val="00606B38"/>
    <w:rsid w:val="00607028"/>
    <w:rsid w:val="0060741B"/>
    <w:rsid w:val="0060745F"/>
    <w:rsid w:val="00607B2D"/>
    <w:rsid w:val="00607B50"/>
    <w:rsid w:val="00607CA2"/>
    <w:rsid w:val="00607CEC"/>
    <w:rsid w:val="00607EC8"/>
    <w:rsid w:val="00610295"/>
    <w:rsid w:val="00610460"/>
    <w:rsid w:val="0061048E"/>
    <w:rsid w:val="00610536"/>
    <w:rsid w:val="00610FA7"/>
    <w:rsid w:val="0061106B"/>
    <w:rsid w:val="0061116E"/>
    <w:rsid w:val="00611966"/>
    <w:rsid w:val="00611ACA"/>
    <w:rsid w:val="00611B83"/>
    <w:rsid w:val="00611E07"/>
    <w:rsid w:val="00611E68"/>
    <w:rsid w:val="00612A09"/>
    <w:rsid w:val="00612E48"/>
    <w:rsid w:val="00612FC8"/>
    <w:rsid w:val="0061339A"/>
    <w:rsid w:val="0061348A"/>
    <w:rsid w:val="0061364F"/>
    <w:rsid w:val="006139AE"/>
    <w:rsid w:val="00613BD6"/>
    <w:rsid w:val="00613E0A"/>
    <w:rsid w:val="00613EF3"/>
    <w:rsid w:val="00614720"/>
    <w:rsid w:val="006154DB"/>
    <w:rsid w:val="006158DD"/>
    <w:rsid w:val="00615A40"/>
    <w:rsid w:val="00615AB3"/>
    <w:rsid w:val="00615C6A"/>
    <w:rsid w:val="00615E59"/>
    <w:rsid w:val="00615F52"/>
    <w:rsid w:val="0061612A"/>
    <w:rsid w:val="0061643F"/>
    <w:rsid w:val="00616648"/>
    <w:rsid w:val="00616B59"/>
    <w:rsid w:val="00617207"/>
    <w:rsid w:val="006175E6"/>
    <w:rsid w:val="006176B9"/>
    <w:rsid w:val="006177D8"/>
    <w:rsid w:val="0061782E"/>
    <w:rsid w:val="00617C76"/>
    <w:rsid w:val="0062016A"/>
    <w:rsid w:val="00620480"/>
    <w:rsid w:val="00620B2F"/>
    <w:rsid w:val="00620BAE"/>
    <w:rsid w:val="00620DB7"/>
    <w:rsid w:val="00620E5F"/>
    <w:rsid w:val="00620ED1"/>
    <w:rsid w:val="00620EE6"/>
    <w:rsid w:val="0062140D"/>
    <w:rsid w:val="006218A6"/>
    <w:rsid w:val="00621A59"/>
    <w:rsid w:val="00621A9C"/>
    <w:rsid w:val="00621B18"/>
    <w:rsid w:val="00621DF2"/>
    <w:rsid w:val="0062239C"/>
    <w:rsid w:val="00622985"/>
    <w:rsid w:val="00622AF6"/>
    <w:rsid w:val="00622C10"/>
    <w:rsid w:val="00622F26"/>
    <w:rsid w:val="00622FFB"/>
    <w:rsid w:val="00623435"/>
    <w:rsid w:val="00623707"/>
    <w:rsid w:val="00623AFB"/>
    <w:rsid w:val="00623B5A"/>
    <w:rsid w:val="006241EB"/>
    <w:rsid w:val="0062420B"/>
    <w:rsid w:val="006242C6"/>
    <w:rsid w:val="006244FA"/>
    <w:rsid w:val="00624560"/>
    <w:rsid w:val="0062497D"/>
    <w:rsid w:val="00625087"/>
    <w:rsid w:val="0062547B"/>
    <w:rsid w:val="0062561C"/>
    <w:rsid w:val="0062563B"/>
    <w:rsid w:val="0062590E"/>
    <w:rsid w:val="006265D3"/>
    <w:rsid w:val="0062693C"/>
    <w:rsid w:val="00626AEA"/>
    <w:rsid w:val="00626EC1"/>
    <w:rsid w:val="006277FD"/>
    <w:rsid w:val="00630115"/>
    <w:rsid w:val="00630199"/>
    <w:rsid w:val="00630336"/>
    <w:rsid w:val="006303FF"/>
    <w:rsid w:val="006304F9"/>
    <w:rsid w:val="006306D3"/>
    <w:rsid w:val="00630CB2"/>
    <w:rsid w:val="00630CCF"/>
    <w:rsid w:val="00630CE9"/>
    <w:rsid w:val="006312E8"/>
    <w:rsid w:val="006314C7"/>
    <w:rsid w:val="00631535"/>
    <w:rsid w:val="006317BA"/>
    <w:rsid w:val="006317D5"/>
    <w:rsid w:val="00631A48"/>
    <w:rsid w:val="00631B44"/>
    <w:rsid w:val="00631C6F"/>
    <w:rsid w:val="00632194"/>
    <w:rsid w:val="006327CC"/>
    <w:rsid w:val="00632CBA"/>
    <w:rsid w:val="00632D90"/>
    <w:rsid w:val="00632FBA"/>
    <w:rsid w:val="006330AA"/>
    <w:rsid w:val="00633513"/>
    <w:rsid w:val="00633BDE"/>
    <w:rsid w:val="0063441E"/>
    <w:rsid w:val="0063445B"/>
    <w:rsid w:val="00634593"/>
    <w:rsid w:val="00634630"/>
    <w:rsid w:val="00634701"/>
    <w:rsid w:val="006348ED"/>
    <w:rsid w:val="006349DC"/>
    <w:rsid w:val="00634A07"/>
    <w:rsid w:val="00634C73"/>
    <w:rsid w:val="00634CB8"/>
    <w:rsid w:val="00635009"/>
    <w:rsid w:val="006350B4"/>
    <w:rsid w:val="0063527B"/>
    <w:rsid w:val="00635642"/>
    <w:rsid w:val="006359AA"/>
    <w:rsid w:val="00635C7E"/>
    <w:rsid w:val="00635E4C"/>
    <w:rsid w:val="00635E99"/>
    <w:rsid w:val="00635F0B"/>
    <w:rsid w:val="006361E7"/>
    <w:rsid w:val="00636410"/>
    <w:rsid w:val="006368CD"/>
    <w:rsid w:val="00636B55"/>
    <w:rsid w:val="006371AB"/>
    <w:rsid w:val="00637256"/>
    <w:rsid w:val="00637801"/>
    <w:rsid w:val="00637C08"/>
    <w:rsid w:val="00637C60"/>
    <w:rsid w:val="00637E11"/>
    <w:rsid w:val="006402AE"/>
    <w:rsid w:val="006404D3"/>
    <w:rsid w:val="00640ACF"/>
    <w:rsid w:val="00640C62"/>
    <w:rsid w:val="00641074"/>
    <w:rsid w:val="006413B7"/>
    <w:rsid w:val="006416A9"/>
    <w:rsid w:val="0064170C"/>
    <w:rsid w:val="00641996"/>
    <w:rsid w:val="00641B7D"/>
    <w:rsid w:val="00641CF6"/>
    <w:rsid w:val="00641F4A"/>
    <w:rsid w:val="00641F9F"/>
    <w:rsid w:val="006427C8"/>
    <w:rsid w:val="00642B77"/>
    <w:rsid w:val="00642E95"/>
    <w:rsid w:val="00642F4B"/>
    <w:rsid w:val="0064321C"/>
    <w:rsid w:val="00643716"/>
    <w:rsid w:val="00643B58"/>
    <w:rsid w:val="00643EBD"/>
    <w:rsid w:val="00644998"/>
    <w:rsid w:val="00645073"/>
    <w:rsid w:val="00645629"/>
    <w:rsid w:val="00645725"/>
    <w:rsid w:val="00645DC2"/>
    <w:rsid w:val="006462D3"/>
    <w:rsid w:val="00646498"/>
    <w:rsid w:val="006466D2"/>
    <w:rsid w:val="0064768B"/>
    <w:rsid w:val="006479DF"/>
    <w:rsid w:val="00647A29"/>
    <w:rsid w:val="00647DF3"/>
    <w:rsid w:val="00647EFD"/>
    <w:rsid w:val="0065011A"/>
    <w:rsid w:val="00650598"/>
    <w:rsid w:val="006506F6"/>
    <w:rsid w:val="00650896"/>
    <w:rsid w:val="00650E96"/>
    <w:rsid w:val="00650F8E"/>
    <w:rsid w:val="0065106E"/>
    <w:rsid w:val="006510B8"/>
    <w:rsid w:val="006515E5"/>
    <w:rsid w:val="00651B91"/>
    <w:rsid w:val="00651D7D"/>
    <w:rsid w:val="00651EB1"/>
    <w:rsid w:val="00652814"/>
    <w:rsid w:val="0065291F"/>
    <w:rsid w:val="00652E0F"/>
    <w:rsid w:val="00652E32"/>
    <w:rsid w:val="00653237"/>
    <w:rsid w:val="00653639"/>
    <w:rsid w:val="006537D1"/>
    <w:rsid w:val="0065381C"/>
    <w:rsid w:val="00653AA5"/>
    <w:rsid w:val="0065418A"/>
    <w:rsid w:val="006544F6"/>
    <w:rsid w:val="0065454C"/>
    <w:rsid w:val="0065457F"/>
    <w:rsid w:val="006547A0"/>
    <w:rsid w:val="00654922"/>
    <w:rsid w:val="00654A62"/>
    <w:rsid w:val="00654AE2"/>
    <w:rsid w:val="00654BDC"/>
    <w:rsid w:val="00654C6B"/>
    <w:rsid w:val="00654D44"/>
    <w:rsid w:val="00655123"/>
    <w:rsid w:val="00655451"/>
    <w:rsid w:val="006554B3"/>
    <w:rsid w:val="0065595E"/>
    <w:rsid w:val="00655ACB"/>
    <w:rsid w:val="00656407"/>
    <w:rsid w:val="006564F1"/>
    <w:rsid w:val="006564FD"/>
    <w:rsid w:val="00656531"/>
    <w:rsid w:val="0065664B"/>
    <w:rsid w:val="00656978"/>
    <w:rsid w:val="00656F4E"/>
    <w:rsid w:val="006570BE"/>
    <w:rsid w:val="0065715C"/>
    <w:rsid w:val="0065731B"/>
    <w:rsid w:val="00657343"/>
    <w:rsid w:val="006578C2"/>
    <w:rsid w:val="00657BF0"/>
    <w:rsid w:val="00657F0D"/>
    <w:rsid w:val="00657FFB"/>
    <w:rsid w:val="0066043A"/>
    <w:rsid w:val="00660586"/>
    <w:rsid w:val="00660763"/>
    <w:rsid w:val="00660C6B"/>
    <w:rsid w:val="006611D3"/>
    <w:rsid w:val="00661367"/>
    <w:rsid w:val="006619FA"/>
    <w:rsid w:val="00661CA5"/>
    <w:rsid w:val="00661EAC"/>
    <w:rsid w:val="00662064"/>
    <w:rsid w:val="00662327"/>
    <w:rsid w:val="006623A0"/>
    <w:rsid w:val="00662408"/>
    <w:rsid w:val="00662629"/>
    <w:rsid w:val="00662659"/>
    <w:rsid w:val="00662F07"/>
    <w:rsid w:val="0066313E"/>
    <w:rsid w:val="006632B1"/>
    <w:rsid w:val="0066348E"/>
    <w:rsid w:val="006638E3"/>
    <w:rsid w:val="0066399E"/>
    <w:rsid w:val="006639C2"/>
    <w:rsid w:val="0066437F"/>
    <w:rsid w:val="006643CB"/>
    <w:rsid w:val="006645DD"/>
    <w:rsid w:val="006647C2"/>
    <w:rsid w:val="00664833"/>
    <w:rsid w:val="00664AD0"/>
    <w:rsid w:val="00664D06"/>
    <w:rsid w:val="0066513C"/>
    <w:rsid w:val="00665162"/>
    <w:rsid w:val="00665202"/>
    <w:rsid w:val="00665258"/>
    <w:rsid w:val="00665B3A"/>
    <w:rsid w:val="006663C1"/>
    <w:rsid w:val="00666BFE"/>
    <w:rsid w:val="00667027"/>
    <w:rsid w:val="006670C0"/>
    <w:rsid w:val="0066715F"/>
    <w:rsid w:val="0066726F"/>
    <w:rsid w:val="00667445"/>
    <w:rsid w:val="006679C6"/>
    <w:rsid w:val="00667DBF"/>
    <w:rsid w:val="00667E72"/>
    <w:rsid w:val="00667F03"/>
    <w:rsid w:val="0067072B"/>
    <w:rsid w:val="006707D1"/>
    <w:rsid w:val="00670910"/>
    <w:rsid w:val="00670C8E"/>
    <w:rsid w:val="00670F02"/>
    <w:rsid w:val="006711E6"/>
    <w:rsid w:val="00671531"/>
    <w:rsid w:val="006716D5"/>
    <w:rsid w:val="00671788"/>
    <w:rsid w:val="00671A89"/>
    <w:rsid w:val="00671C30"/>
    <w:rsid w:val="00671DAF"/>
    <w:rsid w:val="00671ED4"/>
    <w:rsid w:val="006720CF"/>
    <w:rsid w:val="00672130"/>
    <w:rsid w:val="00672502"/>
    <w:rsid w:val="0067253A"/>
    <w:rsid w:val="00672818"/>
    <w:rsid w:val="00672DFC"/>
    <w:rsid w:val="00672F40"/>
    <w:rsid w:val="0067340F"/>
    <w:rsid w:val="00673CA4"/>
    <w:rsid w:val="00673D28"/>
    <w:rsid w:val="00674650"/>
    <w:rsid w:val="006750B6"/>
    <w:rsid w:val="0067551D"/>
    <w:rsid w:val="0067557B"/>
    <w:rsid w:val="00675803"/>
    <w:rsid w:val="006760B5"/>
    <w:rsid w:val="006761DD"/>
    <w:rsid w:val="006764E5"/>
    <w:rsid w:val="00676ADE"/>
    <w:rsid w:val="0067734F"/>
    <w:rsid w:val="00677DF1"/>
    <w:rsid w:val="00680198"/>
    <w:rsid w:val="006802E7"/>
    <w:rsid w:val="006802F3"/>
    <w:rsid w:val="0068036C"/>
    <w:rsid w:val="0068052E"/>
    <w:rsid w:val="006807CA"/>
    <w:rsid w:val="00680B9C"/>
    <w:rsid w:val="006814E8"/>
    <w:rsid w:val="00681570"/>
    <w:rsid w:val="006815E5"/>
    <w:rsid w:val="0068175D"/>
    <w:rsid w:val="006817B5"/>
    <w:rsid w:val="00681972"/>
    <w:rsid w:val="0068199A"/>
    <w:rsid w:val="00681CD6"/>
    <w:rsid w:val="006826D6"/>
    <w:rsid w:val="0068292A"/>
    <w:rsid w:val="00682C13"/>
    <w:rsid w:val="00682E86"/>
    <w:rsid w:val="0068306A"/>
    <w:rsid w:val="0068338A"/>
    <w:rsid w:val="00683920"/>
    <w:rsid w:val="00683B55"/>
    <w:rsid w:val="00683D75"/>
    <w:rsid w:val="00683F5F"/>
    <w:rsid w:val="006840FA"/>
    <w:rsid w:val="00684EF4"/>
    <w:rsid w:val="0068549B"/>
    <w:rsid w:val="00685937"/>
    <w:rsid w:val="006859A6"/>
    <w:rsid w:val="00685A1B"/>
    <w:rsid w:val="00685AB5"/>
    <w:rsid w:val="00685B11"/>
    <w:rsid w:val="00685ECB"/>
    <w:rsid w:val="00685F20"/>
    <w:rsid w:val="006861E4"/>
    <w:rsid w:val="0068622A"/>
    <w:rsid w:val="00686383"/>
    <w:rsid w:val="00686859"/>
    <w:rsid w:val="00686DC3"/>
    <w:rsid w:val="006872C6"/>
    <w:rsid w:val="0068769C"/>
    <w:rsid w:val="00687827"/>
    <w:rsid w:val="006879E5"/>
    <w:rsid w:val="00687A9D"/>
    <w:rsid w:val="00687C4C"/>
    <w:rsid w:val="00687D42"/>
    <w:rsid w:val="00687DE8"/>
    <w:rsid w:val="006908C4"/>
    <w:rsid w:val="00690926"/>
    <w:rsid w:val="00690A6C"/>
    <w:rsid w:val="00690EFC"/>
    <w:rsid w:val="00690F0D"/>
    <w:rsid w:val="006913C2"/>
    <w:rsid w:val="00691675"/>
    <w:rsid w:val="006918AB"/>
    <w:rsid w:val="00691955"/>
    <w:rsid w:val="006919AD"/>
    <w:rsid w:val="006919E5"/>
    <w:rsid w:val="00692195"/>
    <w:rsid w:val="00692C70"/>
    <w:rsid w:val="00692EDF"/>
    <w:rsid w:val="00692F3B"/>
    <w:rsid w:val="0069304D"/>
    <w:rsid w:val="006931D5"/>
    <w:rsid w:val="006931FA"/>
    <w:rsid w:val="00693396"/>
    <w:rsid w:val="0069370D"/>
    <w:rsid w:val="006937E5"/>
    <w:rsid w:val="00693895"/>
    <w:rsid w:val="006939D2"/>
    <w:rsid w:val="00693B2C"/>
    <w:rsid w:val="00693B9F"/>
    <w:rsid w:val="006944FF"/>
    <w:rsid w:val="006948C3"/>
    <w:rsid w:val="00694BF4"/>
    <w:rsid w:val="00694E1C"/>
    <w:rsid w:val="00695368"/>
    <w:rsid w:val="00695D67"/>
    <w:rsid w:val="00695E94"/>
    <w:rsid w:val="00695F28"/>
    <w:rsid w:val="00695F41"/>
    <w:rsid w:val="00695F99"/>
    <w:rsid w:val="00696E87"/>
    <w:rsid w:val="00696ED1"/>
    <w:rsid w:val="00697590"/>
    <w:rsid w:val="006975F0"/>
    <w:rsid w:val="006976DF"/>
    <w:rsid w:val="006978EF"/>
    <w:rsid w:val="006979B6"/>
    <w:rsid w:val="00697CB3"/>
    <w:rsid w:val="00697DD8"/>
    <w:rsid w:val="006A015C"/>
    <w:rsid w:val="006A01B3"/>
    <w:rsid w:val="006A068B"/>
    <w:rsid w:val="006A0731"/>
    <w:rsid w:val="006A08B7"/>
    <w:rsid w:val="006A1159"/>
    <w:rsid w:val="006A15B3"/>
    <w:rsid w:val="006A1634"/>
    <w:rsid w:val="006A2124"/>
    <w:rsid w:val="006A2A70"/>
    <w:rsid w:val="006A2B55"/>
    <w:rsid w:val="006A2C0D"/>
    <w:rsid w:val="006A2CC2"/>
    <w:rsid w:val="006A3238"/>
    <w:rsid w:val="006A32F5"/>
    <w:rsid w:val="006A3787"/>
    <w:rsid w:val="006A37BB"/>
    <w:rsid w:val="006A3E79"/>
    <w:rsid w:val="006A47C1"/>
    <w:rsid w:val="006A4920"/>
    <w:rsid w:val="006A49C1"/>
    <w:rsid w:val="006A49C3"/>
    <w:rsid w:val="006A4B38"/>
    <w:rsid w:val="006A4F36"/>
    <w:rsid w:val="006A4FA4"/>
    <w:rsid w:val="006A51E0"/>
    <w:rsid w:val="006A52DC"/>
    <w:rsid w:val="006A57C1"/>
    <w:rsid w:val="006A5B24"/>
    <w:rsid w:val="006A5C5B"/>
    <w:rsid w:val="006A5E0E"/>
    <w:rsid w:val="006A5E70"/>
    <w:rsid w:val="006A6186"/>
    <w:rsid w:val="006A61E8"/>
    <w:rsid w:val="006A645B"/>
    <w:rsid w:val="006A6579"/>
    <w:rsid w:val="006A6DFA"/>
    <w:rsid w:val="006A71CC"/>
    <w:rsid w:val="006A775C"/>
    <w:rsid w:val="006A7AA9"/>
    <w:rsid w:val="006A7C85"/>
    <w:rsid w:val="006A7D4F"/>
    <w:rsid w:val="006A7E04"/>
    <w:rsid w:val="006A7EA9"/>
    <w:rsid w:val="006B01C0"/>
    <w:rsid w:val="006B020A"/>
    <w:rsid w:val="006B049B"/>
    <w:rsid w:val="006B06E5"/>
    <w:rsid w:val="006B06FE"/>
    <w:rsid w:val="006B10CF"/>
    <w:rsid w:val="006B13E7"/>
    <w:rsid w:val="006B1B63"/>
    <w:rsid w:val="006B1D1B"/>
    <w:rsid w:val="006B1E4E"/>
    <w:rsid w:val="006B2171"/>
    <w:rsid w:val="006B2322"/>
    <w:rsid w:val="006B2367"/>
    <w:rsid w:val="006B2AE9"/>
    <w:rsid w:val="006B2BB1"/>
    <w:rsid w:val="006B3172"/>
    <w:rsid w:val="006B322A"/>
    <w:rsid w:val="006B3466"/>
    <w:rsid w:val="006B3B49"/>
    <w:rsid w:val="006B3CC6"/>
    <w:rsid w:val="006B3D3D"/>
    <w:rsid w:val="006B4488"/>
    <w:rsid w:val="006B458D"/>
    <w:rsid w:val="006B4908"/>
    <w:rsid w:val="006B4BEC"/>
    <w:rsid w:val="006B5208"/>
    <w:rsid w:val="006B542B"/>
    <w:rsid w:val="006B54DE"/>
    <w:rsid w:val="006B58D3"/>
    <w:rsid w:val="006B62FE"/>
    <w:rsid w:val="006B6345"/>
    <w:rsid w:val="006B6792"/>
    <w:rsid w:val="006B6C1F"/>
    <w:rsid w:val="006B6C53"/>
    <w:rsid w:val="006B6CE5"/>
    <w:rsid w:val="006B7095"/>
    <w:rsid w:val="006B7568"/>
    <w:rsid w:val="006B7FBB"/>
    <w:rsid w:val="006C03B8"/>
    <w:rsid w:val="006C0521"/>
    <w:rsid w:val="006C0771"/>
    <w:rsid w:val="006C08C6"/>
    <w:rsid w:val="006C0A56"/>
    <w:rsid w:val="006C13EC"/>
    <w:rsid w:val="006C13FF"/>
    <w:rsid w:val="006C145B"/>
    <w:rsid w:val="006C1511"/>
    <w:rsid w:val="006C1788"/>
    <w:rsid w:val="006C18A2"/>
    <w:rsid w:val="006C19AD"/>
    <w:rsid w:val="006C1BAD"/>
    <w:rsid w:val="006C226D"/>
    <w:rsid w:val="006C2390"/>
    <w:rsid w:val="006C2483"/>
    <w:rsid w:val="006C2AA0"/>
    <w:rsid w:val="006C2BDD"/>
    <w:rsid w:val="006C2BFE"/>
    <w:rsid w:val="006C2C49"/>
    <w:rsid w:val="006C321F"/>
    <w:rsid w:val="006C3560"/>
    <w:rsid w:val="006C36AC"/>
    <w:rsid w:val="006C4019"/>
    <w:rsid w:val="006C46FD"/>
    <w:rsid w:val="006C47A5"/>
    <w:rsid w:val="006C490F"/>
    <w:rsid w:val="006C4927"/>
    <w:rsid w:val="006C4AC4"/>
    <w:rsid w:val="006C4BA2"/>
    <w:rsid w:val="006C4C7A"/>
    <w:rsid w:val="006C4F7B"/>
    <w:rsid w:val="006C5296"/>
    <w:rsid w:val="006C53AA"/>
    <w:rsid w:val="006C5809"/>
    <w:rsid w:val="006C584B"/>
    <w:rsid w:val="006C5A4B"/>
    <w:rsid w:val="006C5AB6"/>
    <w:rsid w:val="006C5C67"/>
    <w:rsid w:val="006C5F59"/>
    <w:rsid w:val="006C62C2"/>
    <w:rsid w:val="006C6477"/>
    <w:rsid w:val="006C661E"/>
    <w:rsid w:val="006C6668"/>
    <w:rsid w:val="006C670C"/>
    <w:rsid w:val="006C67CD"/>
    <w:rsid w:val="006C6B3B"/>
    <w:rsid w:val="006C702D"/>
    <w:rsid w:val="006C7323"/>
    <w:rsid w:val="006C76B0"/>
    <w:rsid w:val="006C777A"/>
    <w:rsid w:val="006C7EDB"/>
    <w:rsid w:val="006C7F88"/>
    <w:rsid w:val="006D03BF"/>
    <w:rsid w:val="006D08E4"/>
    <w:rsid w:val="006D0B44"/>
    <w:rsid w:val="006D0C8E"/>
    <w:rsid w:val="006D0CFB"/>
    <w:rsid w:val="006D0E35"/>
    <w:rsid w:val="006D0E7F"/>
    <w:rsid w:val="006D170E"/>
    <w:rsid w:val="006D17AE"/>
    <w:rsid w:val="006D1862"/>
    <w:rsid w:val="006D19F1"/>
    <w:rsid w:val="006D1A95"/>
    <w:rsid w:val="006D23FC"/>
    <w:rsid w:val="006D25E7"/>
    <w:rsid w:val="006D2624"/>
    <w:rsid w:val="006D2C7F"/>
    <w:rsid w:val="006D2E8F"/>
    <w:rsid w:val="006D308D"/>
    <w:rsid w:val="006D3163"/>
    <w:rsid w:val="006D3264"/>
    <w:rsid w:val="006D35C6"/>
    <w:rsid w:val="006D3824"/>
    <w:rsid w:val="006D39BC"/>
    <w:rsid w:val="006D3C31"/>
    <w:rsid w:val="006D3CCB"/>
    <w:rsid w:val="006D3E53"/>
    <w:rsid w:val="006D41DF"/>
    <w:rsid w:val="006D44C3"/>
    <w:rsid w:val="006D4B9E"/>
    <w:rsid w:val="006D50F2"/>
    <w:rsid w:val="006D5154"/>
    <w:rsid w:val="006D5306"/>
    <w:rsid w:val="006D5319"/>
    <w:rsid w:val="006D5344"/>
    <w:rsid w:val="006D53A5"/>
    <w:rsid w:val="006D5E4D"/>
    <w:rsid w:val="006D5E8A"/>
    <w:rsid w:val="006D5F7D"/>
    <w:rsid w:val="006D630B"/>
    <w:rsid w:val="006D6B6D"/>
    <w:rsid w:val="006D6D34"/>
    <w:rsid w:val="006D6E00"/>
    <w:rsid w:val="006D6E0E"/>
    <w:rsid w:val="006D6E9D"/>
    <w:rsid w:val="006D6F27"/>
    <w:rsid w:val="006D7F83"/>
    <w:rsid w:val="006E0003"/>
    <w:rsid w:val="006E015F"/>
    <w:rsid w:val="006E050B"/>
    <w:rsid w:val="006E0857"/>
    <w:rsid w:val="006E0FF5"/>
    <w:rsid w:val="006E126C"/>
    <w:rsid w:val="006E1714"/>
    <w:rsid w:val="006E1728"/>
    <w:rsid w:val="006E1ACF"/>
    <w:rsid w:val="006E1FB1"/>
    <w:rsid w:val="006E23BB"/>
    <w:rsid w:val="006E2FE3"/>
    <w:rsid w:val="006E3050"/>
    <w:rsid w:val="006E32BD"/>
    <w:rsid w:val="006E3550"/>
    <w:rsid w:val="006E3BDE"/>
    <w:rsid w:val="006E3DBA"/>
    <w:rsid w:val="006E466A"/>
    <w:rsid w:val="006E4CD0"/>
    <w:rsid w:val="006E4FA4"/>
    <w:rsid w:val="006E52B7"/>
    <w:rsid w:val="006E54A1"/>
    <w:rsid w:val="006E569D"/>
    <w:rsid w:val="006E5AB6"/>
    <w:rsid w:val="006E5ED1"/>
    <w:rsid w:val="006E61E1"/>
    <w:rsid w:val="006E650F"/>
    <w:rsid w:val="006E6660"/>
    <w:rsid w:val="006E67B3"/>
    <w:rsid w:val="006E67F0"/>
    <w:rsid w:val="006E6A1B"/>
    <w:rsid w:val="006E6D57"/>
    <w:rsid w:val="006E6FA9"/>
    <w:rsid w:val="006E745F"/>
    <w:rsid w:val="006E75A4"/>
    <w:rsid w:val="006E7885"/>
    <w:rsid w:val="006E7B00"/>
    <w:rsid w:val="006E7C40"/>
    <w:rsid w:val="006F005F"/>
    <w:rsid w:val="006F079E"/>
    <w:rsid w:val="006F09BB"/>
    <w:rsid w:val="006F0BC2"/>
    <w:rsid w:val="006F0E84"/>
    <w:rsid w:val="006F0F3D"/>
    <w:rsid w:val="006F116E"/>
    <w:rsid w:val="006F13C2"/>
    <w:rsid w:val="006F1977"/>
    <w:rsid w:val="006F19BD"/>
    <w:rsid w:val="006F1FCE"/>
    <w:rsid w:val="006F2166"/>
    <w:rsid w:val="006F251A"/>
    <w:rsid w:val="006F2921"/>
    <w:rsid w:val="006F29B0"/>
    <w:rsid w:val="006F2B33"/>
    <w:rsid w:val="006F2D07"/>
    <w:rsid w:val="006F2FD6"/>
    <w:rsid w:val="006F31AB"/>
    <w:rsid w:val="006F33FF"/>
    <w:rsid w:val="006F35DC"/>
    <w:rsid w:val="006F36BD"/>
    <w:rsid w:val="006F3FCF"/>
    <w:rsid w:val="006F4135"/>
    <w:rsid w:val="006F4E75"/>
    <w:rsid w:val="006F51D2"/>
    <w:rsid w:val="006F5300"/>
    <w:rsid w:val="006F534A"/>
    <w:rsid w:val="006F54B0"/>
    <w:rsid w:val="006F5747"/>
    <w:rsid w:val="006F5841"/>
    <w:rsid w:val="006F5D7C"/>
    <w:rsid w:val="006F5DFB"/>
    <w:rsid w:val="006F6800"/>
    <w:rsid w:val="006F694F"/>
    <w:rsid w:val="006F6B6A"/>
    <w:rsid w:val="006F6B6E"/>
    <w:rsid w:val="006F6F92"/>
    <w:rsid w:val="006F7403"/>
    <w:rsid w:val="006F74BA"/>
    <w:rsid w:val="006F7579"/>
    <w:rsid w:val="006F762C"/>
    <w:rsid w:val="006F7683"/>
    <w:rsid w:val="006F7700"/>
    <w:rsid w:val="006F7AD1"/>
    <w:rsid w:val="007003C7"/>
    <w:rsid w:val="00700984"/>
    <w:rsid w:val="00700CB2"/>
    <w:rsid w:val="007012C6"/>
    <w:rsid w:val="007016E7"/>
    <w:rsid w:val="00701FD5"/>
    <w:rsid w:val="007025A1"/>
    <w:rsid w:val="00702D38"/>
    <w:rsid w:val="00702EDE"/>
    <w:rsid w:val="00703058"/>
    <w:rsid w:val="00703601"/>
    <w:rsid w:val="007037D9"/>
    <w:rsid w:val="00703F4C"/>
    <w:rsid w:val="00704040"/>
    <w:rsid w:val="007040E3"/>
    <w:rsid w:val="00704117"/>
    <w:rsid w:val="00704BCA"/>
    <w:rsid w:val="00704C22"/>
    <w:rsid w:val="00704EE7"/>
    <w:rsid w:val="00705033"/>
    <w:rsid w:val="007050CE"/>
    <w:rsid w:val="00705290"/>
    <w:rsid w:val="0070595B"/>
    <w:rsid w:val="00705EBF"/>
    <w:rsid w:val="00706330"/>
    <w:rsid w:val="007065F1"/>
    <w:rsid w:val="00706797"/>
    <w:rsid w:val="007068C5"/>
    <w:rsid w:val="0070715E"/>
    <w:rsid w:val="007071A0"/>
    <w:rsid w:val="00707233"/>
    <w:rsid w:val="0070754E"/>
    <w:rsid w:val="00707810"/>
    <w:rsid w:val="007078B0"/>
    <w:rsid w:val="00707A6D"/>
    <w:rsid w:val="00707F3C"/>
    <w:rsid w:val="00710049"/>
    <w:rsid w:val="007100BA"/>
    <w:rsid w:val="00710773"/>
    <w:rsid w:val="0071096F"/>
    <w:rsid w:val="00710A76"/>
    <w:rsid w:val="00710CB8"/>
    <w:rsid w:val="00710FE9"/>
    <w:rsid w:val="0071110F"/>
    <w:rsid w:val="007112AE"/>
    <w:rsid w:val="007113D8"/>
    <w:rsid w:val="0071141C"/>
    <w:rsid w:val="007114BA"/>
    <w:rsid w:val="00711539"/>
    <w:rsid w:val="007115A2"/>
    <w:rsid w:val="0071167C"/>
    <w:rsid w:val="00711E0D"/>
    <w:rsid w:val="00711E70"/>
    <w:rsid w:val="00711E8B"/>
    <w:rsid w:val="00712131"/>
    <w:rsid w:val="00712982"/>
    <w:rsid w:val="00712A6E"/>
    <w:rsid w:val="00712CCA"/>
    <w:rsid w:val="00712EA0"/>
    <w:rsid w:val="00712EA1"/>
    <w:rsid w:val="00712FD6"/>
    <w:rsid w:val="00713052"/>
    <w:rsid w:val="007132B6"/>
    <w:rsid w:val="00713CB7"/>
    <w:rsid w:val="00713D68"/>
    <w:rsid w:val="00713D92"/>
    <w:rsid w:val="0071403C"/>
    <w:rsid w:val="00714188"/>
    <w:rsid w:val="00714254"/>
    <w:rsid w:val="00714A6C"/>
    <w:rsid w:val="00714A99"/>
    <w:rsid w:val="00714C19"/>
    <w:rsid w:val="00714DCB"/>
    <w:rsid w:val="00714E9A"/>
    <w:rsid w:val="00714F87"/>
    <w:rsid w:val="0071506B"/>
    <w:rsid w:val="007157D5"/>
    <w:rsid w:val="00715849"/>
    <w:rsid w:val="00715C5E"/>
    <w:rsid w:val="00715DB3"/>
    <w:rsid w:val="00715E2D"/>
    <w:rsid w:val="00716296"/>
    <w:rsid w:val="007162F8"/>
    <w:rsid w:val="0071640F"/>
    <w:rsid w:val="0071658A"/>
    <w:rsid w:val="007167DB"/>
    <w:rsid w:val="007168C3"/>
    <w:rsid w:val="00716A09"/>
    <w:rsid w:val="00716B1C"/>
    <w:rsid w:val="00717472"/>
    <w:rsid w:val="00717BC7"/>
    <w:rsid w:val="00717F11"/>
    <w:rsid w:val="00717FCD"/>
    <w:rsid w:val="00720083"/>
    <w:rsid w:val="00720087"/>
    <w:rsid w:val="007201B8"/>
    <w:rsid w:val="007204E2"/>
    <w:rsid w:val="007207FC"/>
    <w:rsid w:val="00720A1C"/>
    <w:rsid w:val="00720A99"/>
    <w:rsid w:val="00721180"/>
    <w:rsid w:val="00721543"/>
    <w:rsid w:val="00721618"/>
    <w:rsid w:val="007216E8"/>
    <w:rsid w:val="00722305"/>
    <w:rsid w:val="00722563"/>
    <w:rsid w:val="00722724"/>
    <w:rsid w:val="00722AAF"/>
    <w:rsid w:val="00722D20"/>
    <w:rsid w:val="00722E6D"/>
    <w:rsid w:val="00722EB6"/>
    <w:rsid w:val="00723306"/>
    <w:rsid w:val="00723380"/>
    <w:rsid w:val="00723754"/>
    <w:rsid w:val="00723AE5"/>
    <w:rsid w:val="00723DF1"/>
    <w:rsid w:val="00724126"/>
    <w:rsid w:val="007245A5"/>
    <w:rsid w:val="007247FB"/>
    <w:rsid w:val="00724976"/>
    <w:rsid w:val="00724988"/>
    <w:rsid w:val="00724AF4"/>
    <w:rsid w:val="00724F9A"/>
    <w:rsid w:val="007250F9"/>
    <w:rsid w:val="007255EE"/>
    <w:rsid w:val="0072582E"/>
    <w:rsid w:val="00725B3A"/>
    <w:rsid w:val="00725BA6"/>
    <w:rsid w:val="00726359"/>
    <w:rsid w:val="00726571"/>
    <w:rsid w:val="00726802"/>
    <w:rsid w:val="007268BF"/>
    <w:rsid w:val="00726D4A"/>
    <w:rsid w:val="00727203"/>
    <w:rsid w:val="00727515"/>
    <w:rsid w:val="007275D6"/>
    <w:rsid w:val="007275FA"/>
    <w:rsid w:val="00727A17"/>
    <w:rsid w:val="00727B42"/>
    <w:rsid w:val="00727BC0"/>
    <w:rsid w:val="00730016"/>
    <w:rsid w:val="0073094C"/>
    <w:rsid w:val="00730C2D"/>
    <w:rsid w:val="00730EA0"/>
    <w:rsid w:val="00731001"/>
    <w:rsid w:val="00731A33"/>
    <w:rsid w:val="00731D84"/>
    <w:rsid w:val="00731E94"/>
    <w:rsid w:val="0073220D"/>
    <w:rsid w:val="0073225F"/>
    <w:rsid w:val="007323C0"/>
    <w:rsid w:val="0073296A"/>
    <w:rsid w:val="00732F58"/>
    <w:rsid w:val="007330CA"/>
    <w:rsid w:val="007330EF"/>
    <w:rsid w:val="00733204"/>
    <w:rsid w:val="00733278"/>
    <w:rsid w:val="0073348A"/>
    <w:rsid w:val="007334EC"/>
    <w:rsid w:val="0073351D"/>
    <w:rsid w:val="00733C15"/>
    <w:rsid w:val="00733DB8"/>
    <w:rsid w:val="0073439E"/>
    <w:rsid w:val="00734474"/>
    <w:rsid w:val="007344D9"/>
    <w:rsid w:val="007348A2"/>
    <w:rsid w:val="007349D9"/>
    <w:rsid w:val="00734DEC"/>
    <w:rsid w:val="00734E49"/>
    <w:rsid w:val="00734EE8"/>
    <w:rsid w:val="007352FB"/>
    <w:rsid w:val="0073550F"/>
    <w:rsid w:val="00735661"/>
    <w:rsid w:val="007359AB"/>
    <w:rsid w:val="00735A34"/>
    <w:rsid w:val="00735A8D"/>
    <w:rsid w:val="00735DB4"/>
    <w:rsid w:val="00735E62"/>
    <w:rsid w:val="00736429"/>
    <w:rsid w:val="00736450"/>
    <w:rsid w:val="00736599"/>
    <w:rsid w:val="00736A13"/>
    <w:rsid w:val="00736A23"/>
    <w:rsid w:val="00736D80"/>
    <w:rsid w:val="007376C7"/>
    <w:rsid w:val="007376F7"/>
    <w:rsid w:val="007378BC"/>
    <w:rsid w:val="00737AFA"/>
    <w:rsid w:val="00737B2C"/>
    <w:rsid w:val="00737E82"/>
    <w:rsid w:val="007405B8"/>
    <w:rsid w:val="00740779"/>
    <w:rsid w:val="0074149B"/>
    <w:rsid w:val="00741930"/>
    <w:rsid w:val="00741E84"/>
    <w:rsid w:val="00741E9D"/>
    <w:rsid w:val="007420D4"/>
    <w:rsid w:val="00742102"/>
    <w:rsid w:val="00742204"/>
    <w:rsid w:val="0074230D"/>
    <w:rsid w:val="00742ABE"/>
    <w:rsid w:val="00743239"/>
    <w:rsid w:val="0074353B"/>
    <w:rsid w:val="00743712"/>
    <w:rsid w:val="007438CE"/>
    <w:rsid w:val="0074392A"/>
    <w:rsid w:val="00743A41"/>
    <w:rsid w:val="00743A4E"/>
    <w:rsid w:val="00743A90"/>
    <w:rsid w:val="00743AD9"/>
    <w:rsid w:val="00744024"/>
    <w:rsid w:val="00744136"/>
    <w:rsid w:val="0074448C"/>
    <w:rsid w:val="0074453D"/>
    <w:rsid w:val="00744725"/>
    <w:rsid w:val="00744753"/>
    <w:rsid w:val="00744E3F"/>
    <w:rsid w:val="00745281"/>
    <w:rsid w:val="007453B8"/>
    <w:rsid w:val="00745708"/>
    <w:rsid w:val="00745713"/>
    <w:rsid w:val="0074572F"/>
    <w:rsid w:val="00745869"/>
    <w:rsid w:val="007458AC"/>
    <w:rsid w:val="00745972"/>
    <w:rsid w:val="00745BE1"/>
    <w:rsid w:val="0074629D"/>
    <w:rsid w:val="0074693A"/>
    <w:rsid w:val="007469E8"/>
    <w:rsid w:val="0074705D"/>
    <w:rsid w:val="00747258"/>
    <w:rsid w:val="00747289"/>
    <w:rsid w:val="007478A2"/>
    <w:rsid w:val="00747AB4"/>
    <w:rsid w:val="00747B1E"/>
    <w:rsid w:val="00747DFC"/>
    <w:rsid w:val="00747E02"/>
    <w:rsid w:val="00747F90"/>
    <w:rsid w:val="007506B8"/>
    <w:rsid w:val="0075094D"/>
    <w:rsid w:val="00750F41"/>
    <w:rsid w:val="00751421"/>
    <w:rsid w:val="007514BB"/>
    <w:rsid w:val="00751606"/>
    <w:rsid w:val="00751C72"/>
    <w:rsid w:val="00752438"/>
    <w:rsid w:val="0075256F"/>
    <w:rsid w:val="007526B5"/>
    <w:rsid w:val="00752730"/>
    <w:rsid w:val="007527C6"/>
    <w:rsid w:val="00752910"/>
    <w:rsid w:val="00752931"/>
    <w:rsid w:val="00752C5A"/>
    <w:rsid w:val="00752E3C"/>
    <w:rsid w:val="00752F5D"/>
    <w:rsid w:val="00752F64"/>
    <w:rsid w:val="007530FB"/>
    <w:rsid w:val="00753266"/>
    <w:rsid w:val="007532A9"/>
    <w:rsid w:val="00753A83"/>
    <w:rsid w:val="00753B3F"/>
    <w:rsid w:val="00753D71"/>
    <w:rsid w:val="00753E9B"/>
    <w:rsid w:val="00754059"/>
    <w:rsid w:val="0075409C"/>
    <w:rsid w:val="00754105"/>
    <w:rsid w:val="00754192"/>
    <w:rsid w:val="0075422B"/>
    <w:rsid w:val="0075438E"/>
    <w:rsid w:val="00754558"/>
    <w:rsid w:val="007546B7"/>
    <w:rsid w:val="007548FA"/>
    <w:rsid w:val="007549A4"/>
    <w:rsid w:val="00754A1F"/>
    <w:rsid w:val="00754BA2"/>
    <w:rsid w:val="00754D03"/>
    <w:rsid w:val="00754D29"/>
    <w:rsid w:val="007558FE"/>
    <w:rsid w:val="00755BD5"/>
    <w:rsid w:val="00755F2A"/>
    <w:rsid w:val="00756C89"/>
    <w:rsid w:val="007570A8"/>
    <w:rsid w:val="0075715C"/>
    <w:rsid w:val="007572FF"/>
    <w:rsid w:val="00757B3F"/>
    <w:rsid w:val="00757F7A"/>
    <w:rsid w:val="0076069E"/>
    <w:rsid w:val="00760ABD"/>
    <w:rsid w:val="0076101F"/>
    <w:rsid w:val="00761767"/>
    <w:rsid w:val="00761D3D"/>
    <w:rsid w:val="00761E80"/>
    <w:rsid w:val="00761EBF"/>
    <w:rsid w:val="00762161"/>
    <w:rsid w:val="007622A6"/>
    <w:rsid w:val="0076238F"/>
    <w:rsid w:val="00762398"/>
    <w:rsid w:val="007623A3"/>
    <w:rsid w:val="007625B4"/>
    <w:rsid w:val="007625BB"/>
    <w:rsid w:val="007627D3"/>
    <w:rsid w:val="00762996"/>
    <w:rsid w:val="00762A2B"/>
    <w:rsid w:val="00762AF4"/>
    <w:rsid w:val="00763004"/>
    <w:rsid w:val="00763080"/>
    <w:rsid w:val="00763236"/>
    <w:rsid w:val="007632AA"/>
    <w:rsid w:val="007637FA"/>
    <w:rsid w:val="00763D81"/>
    <w:rsid w:val="00763DC0"/>
    <w:rsid w:val="00764128"/>
    <w:rsid w:val="007641BB"/>
    <w:rsid w:val="007645CF"/>
    <w:rsid w:val="007653F7"/>
    <w:rsid w:val="00765409"/>
    <w:rsid w:val="0076547C"/>
    <w:rsid w:val="00765884"/>
    <w:rsid w:val="00765ABA"/>
    <w:rsid w:val="00766128"/>
    <w:rsid w:val="0076617F"/>
    <w:rsid w:val="0076618F"/>
    <w:rsid w:val="00766627"/>
    <w:rsid w:val="00766696"/>
    <w:rsid w:val="007669F0"/>
    <w:rsid w:val="00766D9A"/>
    <w:rsid w:val="00766EF6"/>
    <w:rsid w:val="007672BD"/>
    <w:rsid w:val="00767573"/>
    <w:rsid w:val="007677A5"/>
    <w:rsid w:val="00770235"/>
    <w:rsid w:val="007704C5"/>
    <w:rsid w:val="00770681"/>
    <w:rsid w:val="00770727"/>
    <w:rsid w:val="0077080E"/>
    <w:rsid w:val="007714BE"/>
    <w:rsid w:val="00771DF4"/>
    <w:rsid w:val="0077227A"/>
    <w:rsid w:val="0077233F"/>
    <w:rsid w:val="0077237F"/>
    <w:rsid w:val="00772779"/>
    <w:rsid w:val="00773045"/>
    <w:rsid w:val="007731C5"/>
    <w:rsid w:val="007736E4"/>
    <w:rsid w:val="0077398F"/>
    <w:rsid w:val="00773A4D"/>
    <w:rsid w:val="00773A8E"/>
    <w:rsid w:val="0077410A"/>
    <w:rsid w:val="007742A8"/>
    <w:rsid w:val="0077438C"/>
    <w:rsid w:val="00774908"/>
    <w:rsid w:val="00774B6B"/>
    <w:rsid w:val="00774D83"/>
    <w:rsid w:val="00774EAF"/>
    <w:rsid w:val="00774F85"/>
    <w:rsid w:val="00775C3A"/>
    <w:rsid w:val="00775D1B"/>
    <w:rsid w:val="00776231"/>
    <w:rsid w:val="0077665C"/>
    <w:rsid w:val="0077674E"/>
    <w:rsid w:val="00776A88"/>
    <w:rsid w:val="00776C1F"/>
    <w:rsid w:val="00776C51"/>
    <w:rsid w:val="00777018"/>
    <w:rsid w:val="0077754B"/>
    <w:rsid w:val="00777710"/>
    <w:rsid w:val="00777951"/>
    <w:rsid w:val="007779B0"/>
    <w:rsid w:val="00777CCA"/>
    <w:rsid w:val="00777DEF"/>
    <w:rsid w:val="00777F37"/>
    <w:rsid w:val="007807BE"/>
    <w:rsid w:val="0078089B"/>
    <w:rsid w:val="007808D6"/>
    <w:rsid w:val="0078090B"/>
    <w:rsid w:val="00780EBD"/>
    <w:rsid w:val="00781466"/>
    <w:rsid w:val="00781A96"/>
    <w:rsid w:val="00781BBE"/>
    <w:rsid w:val="00781C54"/>
    <w:rsid w:val="00782262"/>
    <w:rsid w:val="00782D7B"/>
    <w:rsid w:val="00782DCC"/>
    <w:rsid w:val="00783569"/>
    <w:rsid w:val="00783772"/>
    <w:rsid w:val="00783CF2"/>
    <w:rsid w:val="00783F88"/>
    <w:rsid w:val="00784842"/>
    <w:rsid w:val="00784A96"/>
    <w:rsid w:val="00784AFD"/>
    <w:rsid w:val="00784C24"/>
    <w:rsid w:val="00785606"/>
    <w:rsid w:val="0078571B"/>
    <w:rsid w:val="0078572A"/>
    <w:rsid w:val="00785CC4"/>
    <w:rsid w:val="00786099"/>
    <w:rsid w:val="007864EC"/>
    <w:rsid w:val="0078685D"/>
    <w:rsid w:val="00786B38"/>
    <w:rsid w:val="007874D3"/>
    <w:rsid w:val="00787541"/>
    <w:rsid w:val="00787A11"/>
    <w:rsid w:val="00790766"/>
    <w:rsid w:val="0079081D"/>
    <w:rsid w:val="00790970"/>
    <w:rsid w:val="00790B73"/>
    <w:rsid w:val="00790ECE"/>
    <w:rsid w:val="0079103F"/>
    <w:rsid w:val="00791259"/>
    <w:rsid w:val="0079177C"/>
    <w:rsid w:val="00791ACF"/>
    <w:rsid w:val="0079292B"/>
    <w:rsid w:val="00793088"/>
    <w:rsid w:val="0079329A"/>
    <w:rsid w:val="00793B0E"/>
    <w:rsid w:val="00793F7F"/>
    <w:rsid w:val="007942F1"/>
    <w:rsid w:val="00794A0D"/>
    <w:rsid w:val="00794A95"/>
    <w:rsid w:val="00794D18"/>
    <w:rsid w:val="00794ECE"/>
    <w:rsid w:val="00795040"/>
    <w:rsid w:val="00795225"/>
    <w:rsid w:val="00795944"/>
    <w:rsid w:val="00795C1C"/>
    <w:rsid w:val="007961D7"/>
    <w:rsid w:val="00796356"/>
    <w:rsid w:val="00796E7B"/>
    <w:rsid w:val="007973F9"/>
    <w:rsid w:val="0079747D"/>
    <w:rsid w:val="007976FD"/>
    <w:rsid w:val="00797765"/>
    <w:rsid w:val="007979DB"/>
    <w:rsid w:val="00797AD9"/>
    <w:rsid w:val="00797E13"/>
    <w:rsid w:val="00797F23"/>
    <w:rsid w:val="00797F85"/>
    <w:rsid w:val="007A024C"/>
    <w:rsid w:val="007A03D7"/>
    <w:rsid w:val="007A085D"/>
    <w:rsid w:val="007A0FC5"/>
    <w:rsid w:val="007A15F6"/>
    <w:rsid w:val="007A1970"/>
    <w:rsid w:val="007A1C55"/>
    <w:rsid w:val="007A1D29"/>
    <w:rsid w:val="007A1DB5"/>
    <w:rsid w:val="007A1FFA"/>
    <w:rsid w:val="007A22EB"/>
    <w:rsid w:val="007A2625"/>
    <w:rsid w:val="007A28B0"/>
    <w:rsid w:val="007A2BA1"/>
    <w:rsid w:val="007A2BC5"/>
    <w:rsid w:val="007A2D26"/>
    <w:rsid w:val="007A2E12"/>
    <w:rsid w:val="007A2E9D"/>
    <w:rsid w:val="007A3879"/>
    <w:rsid w:val="007A3A85"/>
    <w:rsid w:val="007A3BE9"/>
    <w:rsid w:val="007A4185"/>
    <w:rsid w:val="007A42C8"/>
    <w:rsid w:val="007A4578"/>
    <w:rsid w:val="007A46E0"/>
    <w:rsid w:val="007A47D3"/>
    <w:rsid w:val="007A4846"/>
    <w:rsid w:val="007A5238"/>
    <w:rsid w:val="007A5997"/>
    <w:rsid w:val="007A5AF0"/>
    <w:rsid w:val="007A652A"/>
    <w:rsid w:val="007A67F5"/>
    <w:rsid w:val="007A68D8"/>
    <w:rsid w:val="007A6B74"/>
    <w:rsid w:val="007A6EFB"/>
    <w:rsid w:val="007A6F68"/>
    <w:rsid w:val="007A70C6"/>
    <w:rsid w:val="007A72AF"/>
    <w:rsid w:val="007A7495"/>
    <w:rsid w:val="007A762F"/>
    <w:rsid w:val="007A76EA"/>
    <w:rsid w:val="007A775B"/>
    <w:rsid w:val="007A7799"/>
    <w:rsid w:val="007A7876"/>
    <w:rsid w:val="007A7F63"/>
    <w:rsid w:val="007B0440"/>
    <w:rsid w:val="007B0608"/>
    <w:rsid w:val="007B071D"/>
    <w:rsid w:val="007B0CA5"/>
    <w:rsid w:val="007B0D1A"/>
    <w:rsid w:val="007B122D"/>
    <w:rsid w:val="007B13EC"/>
    <w:rsid w:val="007B1418"/>
    <w:rsid w:val="007B15AE"/>
    <w:rsid w:val="007B187E"/>
    <w:rsid w:val="007B1909"/>
    <w:rsid w:val="007B23AD"/>
    <w:rsid w:val="007B247F"/>
    <w:rsid w:val="007B250A"/>
    <w:rsid w:val="007B2CD3"/>
    <w:rsid w:val="007B2E31"/>
    <w:rsid w:val="007B2F0F"/>
    <w:rsid w:val="007B318E"/>
    <w:rsid w:val="007B3567"/>
    <w:rsid w:val="007B36B9"/>
    <w:rsid w:val="007B37B8"/>
    <w:rsid w:val="007B4489"/>
    <w:rsid w:val="007B467D"/>
    <w:rsid w:val="007B48D5"/>
    <w:rsid w:val="007B494B"/>
    <w:rsid w:val="007B4E0F"/>
    <w:rsid w:val="007B4F09"/>
    <w:rsid w:val="007B4F3A"/>
    <w:rsid w:val="007B5269"/>
    <w:rsid w:val="007B5D54"/>
    <w:rsid w:val="007B5DE4"/>
    <w:rsid w:val="007B5E28"/>
    <w:rsid w:val="007B5EBF"/>
    <w:rsid w:val="007B63B1"/>
    <w:rsid w:val="007B66C9"/>
    <w:rsid w:val="007B6791"/>
    <w:rsid w:val="007B69DF"/>
    <w:rsid w:val="007B6D50"/>
    <w:rsid w:val="007B6F98"/>
    <w:rsid w:val="007B702E"/>
    <w:rsid w:val="007B70E5"/>
    <w:rsid w:val="007B7222"/>
    <w:rsid w:val="007B79CA"/>
    <w:rsid w:val="007B7BB8"/>
    <w:rsid w:val="007B7C5A"/>
    <w:rsid w:val="007B7EE0"/>
    <w:rsid w:val="007B7EFC"/>
    <w:rsid w:val="007B7F96"/>
    <w:rsid w:val="007C026A"/>
    <w:rsid w:val="007C0743"/>
    <w:rsid w:val="007C0C87"/>
    <w:rsid w:val="007C0C9C"/>
    <w:rsid w:val="007C0EF0"/>
    <w:rsid w:val="007C178E"/>
    <w:rsid w:val="007C1989"/>
    <w:rsid w:val="007C1CD9"/>
    <w:rsid w:val="007C227D"/>
    <w:rsid w:val="007C2B66"/>
    <w:rsid w:val="007C2EBF"/>
    <w:rsid w:val="007C308C"/>
    <w:rsid w:val="007C30DD"/>
    <w:rsid w:val="007C32E8"/>
    <w:rsid w:val="007C371A"/>
    <w:rsid w:val="007C401D"/>
    <w:rsid w:val="007C4696"/>
    <w:rsid w:val="007C474E"/>
    <w:rsid w:val="007C47DF"/>
    <w:rsid w:val="007C47F2"/>
    <w:rsid w:val="007C4D3D"/>
    <w:rsid w:val="007C4D96"/>
    <w:rsid w:val="007C50BC"/>
    <w:rsid w:val="007C5129"/>
    <w:rsid w:val="007C5514"/>
    <w:rsid w:val="007C569D"/>
    <w:rsid w:val="007C5995"/>
    <w:rsid w:val="007C5CD2"/>
    <w:rsid w:val="007C5E52"/>
    <w:rsid w:val="007C6199"/>
    <w:rsid w:val="007C6211"/>
    <w:rsid w:val="007C6483"/>
    <w:rsid w:val="007C6593"/>
    <w:rsid w:val="007C6742"/>
    <w:rsid w:val="007C6E52"/>
    <w:rsid w:val="007C7102"/>
    <w:rsid w:val="007C71B3"/>
    <w:rsid w:val="007C77DB"/>
    <w:rsid w:val="007C7D35"/>
    <w:rsid w:val="007C7DF8"/>
    <w:rsid w:val="007D03DB"/>
    <w:rsid w:val="007D06DF"/>
    <w:rsid w:val="007D07CB"/>
    <w:rsid w:val="007D148A"/>
    <w:rsid w:val="007D1543"/>
    <w:rsid w:val="007D16D1"/>
    <w:rsid w:val="007D1B16"/>
    <w:rsid w:val="007D1D5F"/>
    <w:rsid w:val="007D25CE"/>
    <w:rsid w:val="007D26EE"/>
    <w:rsid w:val="007D2DB5"/>
    <w:rsid w:val="007D328B"/>
    <w:rsid w:val="007D349B"/>
    <w:rsid w:val="007D3767"/>
    <w:rsid w:val="007D39EC"/>
    <w:rsid w:val="007D3C02"/>
    <w:rsid w:val="007D3FC7"/>
    <w:rsid w:val="007D4489"/>
    <w:rsid w:val="007D4BC2"/>
    <w:rsid w:val="007D4FD3"/>
    <w:rsid w:val="007D5133"/>
    <w:rsid w:val="007D5436"/>
    <w:rsid w:val="007D5686"/>
    <w:rsid w:val="007D5ADF"/>
    <w:rsid w:val="007D5C5B"/>
    <w:rsid w:val="007D5E1E"/>
    <w:rsid w:val="007D60C0"/>
    <w:rsid w:val="007D6139"/>
    <w:rsid w:val="007D6362"/>
    <w:rsid w:val="007D6373"/>
    <w:rsid w:val="007D6493"/>
    <w:rsid w:val="007D65E2"/>
    <w:rsid w:val="007D67F6"/>
    <w:rsid w:val="007D6A0F"/>
    <w:rsid w:val="007D6C89"/>
    <w:rsid w:val="007D6D00"/>
    <w:rsid w:val="007D6F6A"/>
    <w:rsid w:val="007D6FAA"/>
    <w:rsid w:val="007D6FB7"/>
    <w:rsid w:val="007D712C"/>
    <w:rsid w:val="007D71E6"/>
    <w:rsid w:val="007D7463"/>
    <w:rsid w:val="007D75D9"/>
    <w:rsid w:val="007D7693"/>
    <w:rsid w:val="007D7AE9"/>
    <w:rsid w:val="007D7B53"/>
    <w:rsid w:val="007E0191"/>
    <w:rsid w:val="007E0287"/>
    <w:rsid w:val="007E05D0"/>
    <w:rsid w:val="007E06F1"/>
    <w:rsid w:val="007E0A5A"/>
    <w:rsid w:val="007E0A8E"/>
    <w:rsid w:val="007E0B8F"/>
    <w:rsid w:val="007E126C"/>
    <w:rsid w:val="007E1709"/>
    <w:rsid w:val="007E1CB6"/>
    <w:rsid w:val="007E24ED"/>
    <w:rsid w:val="007E256E"/>
    <w:rsid w:val="007E26F7"/>
    <w:rsid w:val="007E2AA5"/>
    <w:rsid w:val="007E2D0D"/>
    <w:rsid w:val="007E2DD2"/>
    <w:rsid w:val="007E3370"/>
    <w:rsid w:val="007E3A32"/>
    <w:rsid w:val="007E3BEA"/>
    <w:rsid w:val="007E441D"/>
    <w:rsid w:val="007E467B"/>
    <w:rsid w:val="007E4754"/>
    <w:rsid w:val="007E47A6"/>
    <w:rsid w:val="007E5582"/>
    <w:rsid w:val="007E55B0"/>
    <w:rsid w:val="007E5616"/>
    <w:rsid w:val="007E5657"/>
    <w:rsid w:val="007E57A8"/>
    <w:rsid w:val="007E5930"/>
    <w:rsid w:val="007E5AF3"/>
    <w:rsid w:val="007E5C26"/>
    <w:rsid w:val="007E63E1"/>
    <w:rsid w:val="007E66CC"/>
    <w:rsid w:val="007E699C"/>
    <w:rsid w:val="007E7188"/>
    <w:rsid w:val="007E71B5"/>
    <w:rsid w:val="007E753F"/>
    <w:rsid w:val="007E768A"/>
    <w:rsid w:val="007E7A04"/>
    <w:rsid w:val="007E7AD0"/>
    <w:rsid w:val="007E7C5C"/>
    <w:rsid w:val="007F0295"/>
    <w:rsid w:val="007F05F9"/>
    <w:rsid w:val="007F0B89"/>
    <w:rsid w:val="007F0CBD"/>
    <w:rsid w:val="007F0F39"/>
    <w:rsid w:val="007F113F"/>
    <w:rsid w:val="007F1240"/>
    <w:rsid w:val="007F13BC"/>
    <w:rsid w:val="007F1461"/>
    <w:rsid w:val="007F18C9"/>
    <w:rsid w:val="007F1D9A"/>
    <w:rsid w:val="007F2076"/>
    <w:rsid w:val="007F23B4"/>
    <w:rsid w:val="007F246B"/>
    <w:rsid w:val="007F2489"/>
    <w:rsid w:val="007F25DD"/>
    <w:rsid w:val="007F2713"/>
    <w:rsid w:val="007F2766"/>
    <w:rsid w:val="007F2A66"/>
    <w:rsid w:val="007F2BC0"/>
    <w:rsid w:val="007F2EF1"/>
    <w:rsid w:val="007F2F76"/>
    <w:rsid w:val="007F30BE"/>
    <w:rsid w:val="007F31BD"/>
    <w:rsid w:val="007F351C"/>
    <w:rsid w:val="007F3708"/>
    <w:rsid w:val="007F3EDB"/>
    <w:rsid w:val="007F42A8"/>
    <w:rsid w:val="007F42C3"/>
    <w:rsid w:val="007F42F7"/>
    <w:rsid w:val="007F44D0"/>
    <w:rsid w:val="007F4740"/>
    <w:rsid w:val="007F49C9"/>
    <w:rsid w:val="007F4BC1"/>
    <w:rsid w:val="007F4FC2"/>
    <w:rsid w:val="007F5053"/>
    <w:rsid w:val="007F519E"/>
    <w:rsid w:val="007F5800"/>
    <w:rsid w:val="007F588C"/>
    <w:rsid w:val="007F5A98"/>
    <w:rsid w:val="007F5CE1"/>
    <w:rsid w:val="007F61CF"/>
    <w:rsid w:val="007F6543"/>
    <w:rsid w:val="007F686C"/>
    <w:rsid w:val="007F6F52"/>
    <w:rsid w:val="007F6F89"/>
    <w:rsid w:val="007F7013"/>
    <w:rsid w:val="007F7BAF"/>
    <w:rsid w:val="007F7CB2"/>
    <w:rsid w:val="007F7F88"/>
    <w:rsid w:val="008000BB"/>
    <w:rsid w:val="0080042A"/>
    <w:rsid w:val="00800EFA"/>
    <w:rsid w:val="00801060"/>
    <w:rsid w:val="008010F1"/>
    <w:rsid w:val="00801190"/>
    <w:rsid w:val="008011F6"/>
    <w:rsid w:val="008020F5"/>
    <w:rsid w:val="00802123"/>
    <w:rsid w:val="00802CF9"/>
    <w:rsid w:val="00802F42"/>
    <w:rsid w:val="00802FA2"/>
    <w:rsid w:val="008036A5"/>
    <w:rsid w:val="008042AA"/>
    <w:rsid w:val="0080583D"/>
    <w:rsid w:val="008058DC"/>
    <w:rsid w:val="00805D22"/>
    <w:rsid w:val="00805E05"/>
    <w:rsid w:val="0080650B"/>
    <w:rsid w:val="00806818"/>
    <w:rsid w:val="00806B4F"/>
    <w:rsid w:val="00806BC9"/>
    <w:rsid w:val="00806E9D"/>
    <w:rsid w:val="008073D2"/>
    <w:rsid w:val="00807443"/>
    <w:rsid w:val="00807987"/>
    <w:rsid w:val="00807BA4"/>
    <w:rsid w:val="00807CCF"/>
    <w:rsid w:val="00810395"/>
    <w:rsid w:val="00810773"/>
    <w:rsid w:val="0081080C"/>
    <w:rsid w:val="00810D79"/>
    <w:rsid w:val="00810EDA"/>
    <w:rsid w:val="008110A8"/>
    <w:rsid w:val="008112F3"/>
    <w:rsid w:val="008118E2"/>
    <w:rsid w:val="00811918"/>
    <w:rsid w:val="008119B3"/>
    <w:rsid w:val="00811E4C"/>
    <w:rsid w:val="00811F76"/>
    <w:rsid w:val="008121E5"/>
    <w:rsid w:val="008123D8"/>
    <w:rsid w:val="0081257C"/>
    <w:rsid w:val="00812DC9"/>
    <w:rsid w:val="00813136"/>
    <w:rsid w:val="00813209"/>
    <w:rsid w:val="008132D2"/>
    <w:rsid w:val="00813A02"/>
    <w:rsid w:val="00813B08"/>
    <w:rsid w:val="008144B7"/>
    <w:rsid w:val="008146FF"/>
    <w:rsid w:val="0081492C"/>
    <w:rsid w:val="00814C45"/>
    <w:rsid w:val="00814D34"/>
    <w:rsid w:val="00814E26"/>
    <w:rsid w:val="00814F5D"/>
    <w:rsid w:val="008155CF"/>
    <w:rsid w:val="008162F0"/>
    <w:rsid w:val="008163F1"/>
    <w:rsid w:val="0081656B"/>
    <w:rsid w:val="0081685B"/>
    <w:rsid w:val="00816AFE"/>
    <w:rsid w:val="00816E8C"/>
    <w:rsid w:val="00817012"/>
    <w:rsid w:val="008173F3"/>
    <w:rsid w:val="008175D7"/>
    <w:rsid w:val="00817828"/>
    <w:rsid w:val="0081784D"/>
    <w:rsid w:val="00817964"/>
    <w:rsid w:val="00817E76"/>
    <w:rsid w:val="008203D9"/>
    <w:rsid w:val="00820457"/>
    <w:rsid w:val="00820960"/>
    <w:rsid w:val="00820971"/>
    <w:rsid w:val="00821166"/>
    <w:rsid w:val="008211EC"/>
    <w:rsid w:val="0082138E"/>
    <w:rsid w:val="00821A44"/>
    <w:rsid w:val="00821BCB"/>
    <w:rsid w:val="00821C97"/>
    <w:rsid w:val="00821F11"/>
    <w:rsid w:val="008225BC"/>
    <w:rsid w:val="008227FE"/>
    <w:rsid w:val="008229F1"/>
    <w:rsid w:val="00822EA0"/>
    <w:rsid w:val="00822FDE"/>
    <w:rsid w:val="00823201"/>
    <w:rsid w:val="00823331"/>
    <w:rsid w:val="0082346C"/>
    <w:rsid w:val="00823502"/>
    <w:rsid w:val="008239F4"/>
    <w:rsid w:val="00823A75"/>
    <w:rsid w:val="00823B92"/>
    <w:rsid w:val="00823D58"/>
    <w:rsid w:val="00823EDA"/>
    <w:rsid w:val="00823FEB"/>
    <w:rsid w:val="00823FEE"/>
    <w:rsid w:val="00824298"/>
    <w:rsid w:val="00824DD5"/>
    <w:rsid w:val="00824E30"/>
    <w:rsid w:val="00824EF3"/>
    <w:rsid w:val="00824F1A"/>
    <w:rsid w:val="008250F3"/>
    <w:rsid w:val="008251EA"/>
    <w:rsid w:val="00825302"/>
    <w:rsid w:val="008253B9"/>
    <w:rsid w:val="0082549C"/>
    <w:rsid w:val="00825A9B"/>
    <w:rsid w:val="00825BA3"/>
    <w:rsid w:val="00825D96"/>
    <w:rsid w:val="00825EDA"/>
    <w:rsid w:val="00825F57"/>
    <w:rsid w:val="008268BB"/>
    <w:rsid w:val="00826D2C"/>
    <w:rsid w:val="00826D8D"/>
    <w:rsid w:val="0082759A"/>
    <w:rsid w:val="00827643"/>
    <w:rsid w:val="00827ECF"/>
    <w:rsid w:val="00830387"/>
    <w:rsid w:val="00830598"/>
    <w:rsid w:val="00830A29"/>
    <w:rsid w:val="00830D58"/>
    <w:rsid w:val="00830DE7"/>
    <w:rsid w:val="00830EE6"/>
    <w:rsid w:val="00831106"/>
    <w:rsid w:val="008313C3"/>
    <w:rsid w:val="008316FB"/>
    <w:rsid w:val="008319E4"/>
    <w:rsid w:val="00832424"/>
    <w:rsid w:val="00832472"/>
    <w:rsid w:val="008325F6"/>
    <w:rsid w:val="00832713"/>
    <w:rsid w:val="00832892"/>
    <w:rsid w:val="00832904"/>
    <w:rsid w:val="00832B0A"/>
    <w:rsid w:val="00832B91"/>
    <w:rsid w:val="00832C48"/>
    <w:rsid w:val="00832C57"/>
    <w:rsid w:val="00832F8C"/>
    <w:rsid w:val="008331FF"/>
    <w:rsid w:val="0083353E"/>
    <w:rsid w:val="008337C3"/>
    <w:rsid w:val="008337CC"/>
    <w:rsid w:val="0083399E"/>
    <w:rsid w:val="00833B5E"/>
    <w:rsid w:val="00833DAC"/>
    <w:rsid w:val="00833DAE"/>
    <w:rsid w:val="00833EAA"/>
    <w:rsid w:val="00833F1A"/>
    <w:rsid w:val="00833FE1"/>
    <w:rsid w:val="00834410"/>
    <w:rsid w:val="008346A7"/>
    <w:rsid w:val="00834A26"/>
    <w:rsid w:val="00834A6A"/>
    <w:rsid w:val="00834A99"/>
    <w:rsid w:val="00834E7B"/>
    <w:rsid w:val="00834FC3"/>
    <w:rsid w:val="008350C2"/>
    <w:rsid w:val="00835347"/>
    <w:rsid w:val="00835460"/>
    <w:rsid w:val="00835639"/>
    <w:rsid w:val="0083583D"/>
    <w:rsid w:val="00835867"/>
    <w:rsid w:val="00835979"/>
    <w:rsid w:val="00835BEE"/>
    <w:rsid w:val="00835DCB"/>
    <w:rsid w:val="008360B7"/>
    <w:rsid w:val="008361A1"/>
    <w:rsid w:val="00836520"/>
    <w:rsid w:val="008366F3"/>
    <w:rsid w:val="00836830"/>
    <w:rsid w:val="00837875"/>
    <w:rsid w:val="008378B5"/>
    <w:rsid w:val="00837AAF"/>
    <w:rsid w:val="00837B2A"/>
    <w:rsid w:val="00840347"/>
    <w:rsid w:val="00840970"/>
    <w:rsid w:val="008411C5"/>
    <w:rsid w:val="00841536"/>
    <w:rsid w:val="0084158D"/>
    <w:rsid w:val="00841BCB"/>
    <w:rsid w:val="00841E44"/>
    <w:rsid w:val="00842671"/>
    <w:rsid w:val="00843035"/>
    <w:rsid w:val="0084326C"/>
    <w:rsid w:val="0084385A"/>
    <w:rsid w:val="0084387C"/>
    <w:rsid w:val="00843925"/>
    <w:rsid w:val="00843F0F"/>
    <w:rsid w:val="0084410E"/>
    <w:rsid w:val="00844195"/>
    <w:rsid w:val="008442D1"/>
    <w:rsid w:val="008449CA"/>
    <w:rsid w:val="00844CE2"/>
    <w:rsid w:val="00844ED2"/>
    <w:rsid w:val="00844FF6"/>
    <w:rsid w:val="00845004"/>
    <w:rsid w:val="008452F8"/>
    <w:rsid w:val="00845405"/>
    <w:rsid w:val="0084557A"/>
    <w:rsid w:val="008455EE"/>
    <w:rsid w:val="00845BFE"/>
    <w:rsid w:val="00845F02"/>
    <w:rsid w:val="00845F20"/>
    <w:rsid w:val="0084658E"/>
    <w:rsid w:val="00846796"/>
    <w:rsid w:val="008469CC"/>
    <w:rsid w:val="00846B12"/>
    <w:rsid w:val="00846CF5"/>
    <w:rsid w:val="00846D72"/>
    <w:rsid w:val="00846F8C"/>
    <w:rsid w:val="008503C5"/>
    <w:rsid w:val="008507E0"/>
    <w:rsid w:val="0085090D"/>
    <w:rsid w:val="00850BFD"/>
    <w:rsid w:val="00851E98"/>
    <w:rsid w:val="0085202B"/>
    <w:rsid w:val="00852092"/>
    <w:rsid w:val="008522BC"/>
    <w:rsid w:val="0085262A"/>
    <w:rsid w:val="008526F8"/>
    <w:rsid w:val="00852881"/>
    <w:rsid w:val="00852A6B"/>
    <w:rsid w:val="00852B08"/>
    <w:rsid w:val="00853737"/>
    <w:rsid w:val="00853A92"/>
    <w:rsid w:val="00853F98"/>
    <w:rsid w:val="00853FBD"/>
    <w:rsid w:val="00854038"/>
    <w:rsid w:val="0085434F"/>
    <w:rsid w:val="00854CF1"/>
    <w:rsid w:val="00854DBC"/>
    <w:rsid w:val="00854E46"/>
    <w:rsid w:val="00854E92"/>
    <w:rsid w:val="00855137"/>
    <w:rsid w:val="00855683"/>
    <w:rsid w:val="008556F8"/>
    <w:rsid w:val="00855DF7"/>
    <w:rsid w:val="008560A7"/>
    <w:rsid w:val="00856280"/>
    <w:rsid w:val="00856572"/>
    <w:rsid w:val="0085686C"/>
    <w:rsid w:val="00856901"/>
    <w:rsid w:val="00856A51"/>
    <w:rsid w:val="00856B9B"/>
    <w:rsid w:val="0085747F"/>
    <w:rsid w:val="00857717"/>
    <w:rsid w:val="0085771F"/>
    <w:rsid w:val="00857902"/>
    <w:rsid w:val="00857BC9"/>
    <w:rsid w:val="00857E1B"/>
    <w:rsid w:val="00857F63"/>
    <w:rsid w:val="008603A3"/>
    <w:rsid w:val="00860804"/>
    <w:rsid w:val="00860A9B"/>
    <w:rsid w:val="00860BE3"/>
    <w:rsid w:val="00861494"/>
    <w:rsid w:val="008617FC"/>
    <w:rsid w:val="0086195E"/>
    <w:rsid w:val="00861BE7"/>
    <w:rsid w:val="00861F66"/>
    <w:rsid w:val="00862392"/>
    <w:rsid w:val="00862723"/>
    <w:rsid w:val="00862821"/>
    <w:rsid w:val="008629A3"/>
    <w:rsid w:val="008629C1"/>
    <w:rsid w:val="00862C1C"/>
    <w:rsid w:val="00862F35"/>
    <w:rsid w:val="008632A3"/>
    <w:rsid w:val="00863B62"/>
    <w:rsid w:val="00863DE6"/>
    <w:rsid w:val="00863F00"/>
    <w:rsid w:val="00863F08"/>
    <w:rsid w:val="008640ED"/>
    <w:rsid w:val="00864127"/>
    <w:rsid w:val="00864236"/>
    <w:rsid w:val="00864261"/>
    <w:rsid w:val="00864454"/>
    <w:rsid w:val="00864601"/>
    <w:rsid w:val="008647F5"/>
    <w:rsid w:val="0086494B"/>
    <w:rsid w:val="008649D0"/>
    <w:rsid w:val="00864EB3"/>
    <w:rsid w:val="00865222"/>
    <w:rsid w:val="008655C6"/>
    <w:rsid w:val="008656BD"/>
    <w:rsid w:val="00865A1F"/>
    <w:rsid w:val="00865D9A"/>
    <w:rsid w:val="008664E9"/>
    <w:rsid w:val="00866545"/>
    <w:rsid w:val="00866590"/>
    <w:rsid w:val="00866773"/>
    <w:rsid w:val="0086691D"/>
    <w:rsid w:val="00866CD0"/>
    <w:rsid w:val="00866F5A"/>
    <w:rsid w:val="00866FB4"/>
    <w:rsid w:val="008678F6"/>
    <w:rsid w:val="00867B02"/>
    <w:rsid w:val="00867EE2"/>
    <w:rsid w:val="00867EE5"/>
    <w:rsid w:val="00870100"/>
    <w:rsid w:val="008705B2"/>
    <w:rsid w:val="0087067A"/>
    <w:rsid w:val="00871090"/>
    <w:rsid w:val="00871308"/>
    <w:rsid w:val="0087140A"/>
    <w:rsid w:val="00871556"/>
    <w:rsid w:val="00871615"/>
    <w:rsid w:val="00871EB0"/>
    <w:rsid w:val="0087212C"/>
    <w:rsid w:val="0087233B"/>
    <w:rsid w:val="00872489"/>
    <w:rsid w:val="008724F6"/>
    <w:rsid w:val="00872640"/>
    <w:rsid w:val="00872862"/>
    <w:rsid w:val="008729D8"/>
    <w:rsid w:val="00872C42"/>
    <w:rsid w:val="00872CCA"/>
    <w:rsid w:val="00872D0D"/>
    <w:rsid w:val="00872DD2"/>
    <w:rsid w:val="00872EE6"/>
    <w:rsid w:val="00873507"/>
    <w:rsid w:val="008735BB"/>
    <w:rsid w:val="0087377A"/>
    <w:rsid w:val="008739A4"/>
    <w:rsid w:val="00873A61"/>
    <w:rsid w:val="00873B55"/>
    <w:rsid w:val="00873C0F"/>
    <w:rsid w:val="00873E86"/>
    <w:rsid w:val="00874672"/>
    <w:rsid w:val="00874CD6"/>
    <w:rsid w:val="00874D94"/>
    <w:rsid w:val="00875083"/>
    <w:rsid w:val="008750D1"/>
    <w:rsid w:val="008753B2"/>
    <w:rsid w:val="00875429"/>
    <w:rsid w:val="008755B2"/>
    <w:rsid w:val="00875BB5"/>
    <w:rsid w:val="00875BC2"/>
    <w:rsid w:val="00875C4C"/>
    <w:rsid w:val="00875C8F"/>
    <w:rsid w:val="00875DE2"/>
    <w:rsid w:val="00875E52"/>
    <w:rsid w:val="00875E81"/>
    <w:rsid w:val="008761F9"/>
    <w:rsid w:val="008765C3"/>
    <w:rsid w:val="00876B66"/>
    <w:rsid w:val="00876BDF"/>
    <w:rsid w:val="00876CA8"/>
    <w:rsid w:val="00876D91"/>
    <w:rsid w:val="00876DB6"/>
    <w:rsid w:val="00876E8B"/>
    <w:rsid w:val="00876FBA"/>
    <w:rsid w:val="008770E0"/>
    <w:rsid w:val="008771F1"/>
    <w:rsid w:val="008773C8"/>
    <w:rsid w:val="00877BE5"/>
    <w:rsid w:val="00877C76"/>
    <w:rsid w:val="00877E33"/>
    <w:rsid w:val="00877FC4"/>
    <w:rsid w:val="008800FE"/>
    <w:rsid w:val="00880300"/>
    <w:rsid w:val="008803EB"/>
    <w:rsid w:val="00880619"/>
    <w:rsid w:val="00880893"/>
    <w:rsid w:val="008809D8"/>
    <w:rsid w:val="00880A9D"/>
    <w:rsid w:val="00880E0E"/>
    <w:rsid w:val="00880E61"/>
    <w:rsid w:val="00880FD7"/>
    <w:rsid w:val="00881691"/>
    <w:rsid w:val="00881C5B"/>
    <w:rsid w:val="00881C72"/>
    <w:rsid w:val="008822F5"/>
    <w:rsid w:val="008824C6"/>
    <w:rsid w:val="008827EB"/>
    <w:rsid w:val="00882BB7"/>
    <w:rsid w:val="00882C69"/>
    <w:rsid w:val="00882CB7"/>
    <w:rsid w:val="00882CD3"/>
    <w:rsid w:val="00882E51"/>
    <w:rsid w:val="00883129"/>
    <w:rsid w:val="00883AC4"/>
    <w:rsid w:val="00883D9C"/>
    <w:rsid w:val="008843CD"/>
    <w:rsid w:val="0088529E"/>
    <w:rsid w:val="00885390"/>
    <w:rsid w:val="008858EA"/>
    <w:rsid w:val="0088596A"/>
    <w:rsid w:val="00885AF1"/>
    <w:rsid w:val="00885BA3"/>
    <w:rsid w:val="00885D5D"/>
    <w:rsid w:val="0088613B"/>
    <w:rsid w:val="00886360"/>
    <w:rsid w:val="0088643B"/>
    <w:rsid w:val="008866F1"/>
    <w:rsid w:val="00886702"/>
    <w:rsid w:val="00886BCD"/>
    <w:rsid w:val="00886F44"/>
    <w:rsid w:val="008870CD"/>
    <w:rsid w:val="0088726B"/>
    <w:rsid w:val="00887722"/>
    <w:rsid w:val="00887918"/>
    <w:rsid w:val="00887D7D"/>
    <w:rsid w:val="00887E9A"/>
    <w:rsid w:val="0089014C"/>
    <w:rsid w:val="00890A8F"/>
    <w:rsid w:val="008914B6"/>
    <w:rsid w:val="008915AF"/>
    <w:rsid w:val="008918B5"/>
    <w:rsid w:val="008919C3"/>
    <w:rsid w:val="00891A1B"/>
    <w:rsid w:val="00891CDB"/>
    <w:rsid w:val="00892135"/>
    <w:rsid w:val="0089214C"/>
    <w:rsid w:val="008925B3"/>
    <w:rsid w:val="00892BDE"/>
    <w:rsid w:val="00892ED9"/>
    <w:rsid w:val="00893262"/>
    <w:rsid w:val="00893AE6"/>
    <w:rsid w:val="00893BCD"/>
    <w:rsid w:val="00893F13"/>
    <w:rsid w:val="008942E1"/>
    <w:rsid w:val="00894520"/>
    <w:rsid w:val="00894838"/>
    <w:rsid w:val="00894919"/>
    <w:rsid w:val="0089502A"/>
    <w:rsid w:val="00895A81"/>
    <w:rsid w:val="00895C5E"/>
    <w:rsid w:val="00895E4A"/>
    <w:rsid w:val="00895FD7"/>
    <w:rsid w:val="008962C8"/>
    <w:rsid w:val="00896372"/>
    <w:rsid w:val="008963E3"/>
    <w:rsid w:val="008967C4"/>
    <w:rsid w:val="00896AF0"/>
    <w:rsid w:val="00896B0F"/>
    <w:rsid w:val="00896BCE"/>
    <w:rsid w:val="00896BF9"/>
    <w:rsid w:val="00896C59"/>
    <w:rsid w:val="00897242"/>
    <w:rsid w:val="008972BB"/>
    <w:rsid w:val="00897C26"/>
    <w:rsid w:val="008A0354"/>
    <w:rsid w:val="008A0B09"/>
    <w:rsid w:val="008A1331"/>
    <w:rsid w:val="008A167C"/>
    <w:rsid w:val="008A17B3"/>
    <w:rsid w:val="008A1A13"/>
    <w:rsid w:val="008A1A79"/>
    <w:rsid w:val="008A1E99"/>
    <w:rsid w:val="008A2109"/>
    <w:rsid w:val="008A2458"/>
    <w:rsid w:val="008A29A2"/>
    <w:rsid w:val="008A2A28"/>
    <w:rsid w:val="008A2E14"/>
    <w:rsid w:val="008A2EE4"/>
    <w:rsid w:val="008A3004"/>
    <w:rsid w:val="008A3339"/>
    <w:rsid w:val="008A349C"/>
    <w:rsid w:val="008A363E"/>
    <w:rsid w:val="008A372F"/>
    <w:rsid w:val="008A38CE"/>
    <w:rsid w:val="008A3D7E"/>
    <w:rsid w:val="008A3F97"/>
    <w:rsid w:val="008A4082"/>
    <w:rsid w:val="008A41D4"/>
    <w:rsid w:val="008A47E0"/>
    <w:rsid w:val="008A49BE"/>
    <w:rsid w:val="008A4A92"/>
    <w:rsid w:val="008A5089"/>
    <w:rsid w:val="008A57CB"/>
    <w:rsid w:val="008A59C5"/>
    <w:rsid w:val="008A5B58"/>
    <w:rsid w:val="008A5BC5"/>
    <w:rsid w:val="008A64B5"/>
    <w:rsid w:val="008A6771"/>
    <w:rsid w:val="008A6838"/>
    <w:rsid w:val="008A69F1"/>
    <w:rsid w:val="008A6B4B"/>
    <w:rsid w:val="008A6D1E"/>
    <w:rsid w:val="008A6F68"/>
    <w:rsid w:val="008A70C6"/>
    <w:rsid w:val="008A70D3"/>
    <w:rsid w:val="008A75C9"/>
    <w:rsid w:val="008A78AD"/>
    <w:rsid w:val="008A7D49"/>
    <w:rsid w:val="008B002C"/>
    <w:rsid w:val="008B02C3"/>
    <w:rsid w:val="008B0366"/>
    <w:rsid w:val="008B06A2"/>
    <w:rsid w:val="008B073E"/>
    <w:rsid w:val="008B07AE"/>
    <w:rsid w:val="008B0A0E"/>
    <w:rsid w:val="008B10DB"/>
    <w:rsid w:val="008B10FA"/>
    <w:rsid w:val="008B1369"/>
    <w:rsid w:val="008B1456"/>
    <w:rsid w:val="008B15E0"/>
    <w:rsid w:val="008B1A93"/>
    <w:rsid w:val="008B1AB4"/>
    <w:rsid w:val="008B1CB7"/>
    <w:rsid w:val="008B1E85"/>
    <w:rsid w:val="008B2035"/>
    <w:rsid w:val="008B23DE"/>
    <w:rsid w:val="008B2BAB"/>
    <w:rsid w:val="008B3282"/>
    <w:rsid w:val="008B3DA0"/>
    <w:rsid w:val="008B4342"/>
    <w:rsid w:val="008B4A0A"/>
    <w:rsid w:val="008B4D0A"/>
    <w:rsid w:val="008B4E7C"/>
    <w:rsid w:val="008B4E80"/>
    <w:rsid w:val="008B5475"/>
    <w:rsid w:val="008B54A9"/>
    <w:rsid w:val="008B55FC"/>
    <w:rsid w:val="008B60CB"/>
    <w:rsid w:val="008B6425"/>
    <w:rsid w:val="008B6593"/>
    <w:rsid w:val="008B6B6A"/>
    <w:rsid w:val="008B7494"/>
    <w:rsid w:val="008B757F"/>
    <w:rsid w:val="008B78A2"/>
    <w:rsid w:val="008B7A02"/>
    <w:rsid w:val="008B7D4C"/>
    <w:rsid w:val="008B7DE6"/>
    <w:rsid w:val="008B7E9E"/>
    <w:rsid w:val="008C071C"/>
    <w:rsid w:val="008C0736"/>
    <w:rsid w:val="008C0BE7"/>
    <w:rsid w:val="008C0FE7"/>
    <w:rsid w:val="008C1311"/>
    <w:rsid w:val="008C135A"/>
    <w:rsid w:val="008C1423"/>
    <w:rsid w:val="008C177D"/>
    <w:rsid w:val="008C188E"/>
    <w:rsid w:val="008C197C"/>
    <w:rsid w:val="008C1BB5"/>
    <w:rsid w:val="008C1CCE"/>
    <w:rsid w:val="008C1D5F"/>
    <w:rsid w:val="008C20DD"/>
    <w:rsid w:val="008C25FC"/>
    <w:rsid w:val="008C28F9"/>
    <w:rsid w:val="008C2BA0"/>
    <w:rsid w:val="008C2D6A"/>
    <w:rsid w:val="008C2E7B"/>
    <w:rsid w:val="008C3103"/>
    <w:rsid w:val="008C38BB"/>
    <w:rsid w:val="008C3A20"/>
    <w:rsid w:val="008C4594"/>
    <w:rsid w:val="008C4A35"/>
    <w:rsid w:val="008C4C69"/>
    <w:rsid w:val="008C5125"/>
    <w:rsid w:val="008C53F7"/>
    <w:rsid w:val="008C555E"/>
    <w:rsid w:val="008C597C"/>
    <w:rsid w:val="008C5DC8"/>
    <w:rsid w:val="008C6096"/>
    <w:rsid w:val="008C622D"/>
    <w:rsid w:val="008C64CA"/>
    <w:rsid w:val="008C6924"/>
    <w:rsid w:val="008C6D95"/>
    <w:rsid w:val="008C6EAD"/>
    <w:rsid w:val="008C7346"/>
    <w:rsid w:val="008C74CC"/>
    <w:rsid w:val="008C7910"/>
    <w:rsid w:val="008C79D9"/>
    <w:rsid w:val="008C7B3A"/>
    <w:rsid w:val="008C7EDC"/>
    <w:rsid w:val="008D010D"/>
    <w:rsid w:val="008D0291"/>
    <w:rsid w:val="008D031F"/>
    <w:rsid w:val="008D036E"/>
    <w:rsid w:val="008D0624"/>
    <w:rsid w:val="008D097C"/>
    <w:rsid w:val="008D0DE4"/>
    <w:rsid w:val="008D0EF6"/>
    <w:rsid w:val="008D1809"/>
    <w:rsid w:val="008D1864"/>
    <w:rsid w:val="008D198A"/>
    <w:rsid w:val="008D1F5F"/>
    <w:rsid w:val="008D207B"/>
    <w:rsid w:val="008D2510"/>
    <w:rsid w:val="008D2749"/>
    <w:rsid w:val="008D288A"/>
    <w:rsid w:val="008D28F6"/>
    <w:rsid w:val="008D29FF"/>
    <w:rsid w:val="008D2B76"/>
    <w:rsid w:val="008D2CE1"/>
    <w:rsid w:val="008D3632"/>
    <w:rsid w:val="008D364E"/>
    <w:rsid w:val="008D3AAC"/>
    <w:rsid w:val="008D3C20"/>
    <w:rsid w:val="008D3F2F"/>
    <w:rsid w:val="008D423E"/>
    <w:rsid w:val="008D48DF"/>
    <w:rsid w:val="008D48E4"/>
    <w:rsid w:val="008D4A8E"/>
    <w:rsid w:val="008D57DF"/>
    <w:rsid w:val="008D5A7D"/>
    <w:rsid w:val="008D5C61"/>
    <w:rsid w:val="008D5D29"/>
    <w:rsid w:val="008D67FF"/>
    <w:rsid w:val="008D685A"/>
    <w:rsid w:val="008D6AA1"/>
    <w:rsid w:val="008D6EDE"/>
    <w:rsid w:val="008D70BA"/>
    <w:rsid w:val="008D7276"/>
    <w:rsid w:val="008D74E3"/>
    <w:rsid w:val="008D78B9"/>
    <w:rsid w:val="008D7D6D"/>
    <w:rsid w:val="008E0168"/>
    <w:rsid w:val="008E02B1"/>
    <w:rsid w:val="008E1256"/>
    <w:rsid w:val="008E128E"/>
    <w:rsid w:val="008E12B1"/>
    <w:rsid w:val="008E12E5"/>
    <w:rsid w:val="008E1F9C"/>
    <w:rsid w:val="008E200E"/>
    <w:rsid w:val="008E2226"/>
    <w:rsid w:val="008E25AA"/>
    <w:rsid w:val="008E26D9"/>
    <w:rsid w:val="008E29D7"/>
    <w:rsid w:val="008E2B8E"/>
    <w:rsid w:val="008E30BF"/>
    <w:rsid w:val="008E31FB"/>
    <w:rsid w:val="008E33B7"/>
    <w:rsid w:val="008E3B63"/>
    <w:rsid w:val="008E4053"/>
    <w:rsid w:val="008E418E"/>
    <w:rsid w:val="008E455C"/>
    <w:rsid w:val="008E4624"/>
    <w:rsid w:val="008E4C65"/>
    <w:rsid w:val="008E51EC"/>
    <w:rsid w:val="008E5295"/>
    <w:rsid w:val="008E535A"/>
    <w:rsid w:val="008E53CA"/>
    <w:rsid w:val="008E53CE"/>
    <w:rsid w:val="008E5400"/>
    <w:rsid w:val="008E5799"/>
    <w:rsid w:val="008E665B"/>
    <w:rsid w:val="008E6755"/>
    <w:rsid w:val="008E6AE3"/>
    <w:rsid w:val="008E739F"/>
    <w:rsid w:val="008E763F"/>
    <w:rsid w:val="008E78C3"/>
    <w:rsid w:val="008E7A22"/>
    <w:rsid w:val="008E7B76"/>
    <w:rsid w:val="008E7B8C"/>
    <w:rsid w:val="008E7D25"/>
    <w:rsid w:val="008E7D44"/>
    <w:rsid w:val="008F0253"/>
    <w:rsid w:val="008F0650"/>
    <w:rsid w:val="008F07ED"/>
    <w:rsid w:val="008F0A44"/>
    <w:rsid w:val="008F0D0B"/>
    <w:rsid w:val="008F1201"/>
    <w:rsid w:val="008F1526"/>
    <w:rsid w:val="008F16AB"/>
    <w:rsid w:val="008F16AD"/>
    <w:rsid w:val="008F19FC"/>
    <w:rsid w:val="008F1B79"/>
    <w:rsid w:val="008F1CD4"/>
    <w:rsid w:val="008F1D1C"/>
    <w:rsid w:val="008F1D2A"/>
    <w:rsid w:val="008F1D63"/>
    <w:rsid w:val="008F1F61"/>
    <w:rsid w:val="008F243C"/>
    <w:rsid w:val="008F26FA"/>
    <w:rsid w:val="008F271B"/>
    <w:rsid w:val="008F293A"/>
    <w:rsid w:val="008F2AF7"/>
    <w:rsid w:val="008F2C4A"/>
    <w:rsid w:val="008F2CFA"/>
    <w:rsid w:val="008F3687"/>
    <w:rsid w:val="008F375E"/>
    <w:rsid w:val="008F3988"/>
    <w:rsid w:val="008F39B0"/>
    <w:rsid w:val="008F39D2"/>
    <w:rsid w:val="008F3CAF"/>
    <w:rsid w:val="008F3DFF"/>
    <w:rsid w:val="008F3F99"/>
    <w:rsid w:val="008F4471"/>
    <w:rsid w:val="008F47BC"/>
    <w:rsid w:val="008F4B1A"/>
    <w:rsid w:val="008F4BB4"/>
    <w:rsid w:val="008F5522"/>
    <w:rsid w:val="008F5B2C"/>
    <w:rsid w:val="008F5B5D"/>
    <w:rsid w:val="008F60DA"/>
    <w:rsid w:val="008F6569"/>
    <w:rsid w:val="008F67A6"/>
    <w:rsid w:val="008F6A6D"/>
    <w:rsid w:val="008F6C68"/>
    <w:rsid w:val="008F74C9"/>
    <w:rsid w:val="008F798A"/>
    <w:rsid w:val="00900379"/>
    <w:rsid w:val="00900807"/>
    <w:rsid w:val="00900900"/>
    <w:rsid w:val="0090103D"/>
    <w:rsid w:val="009012EE"/>
    <w:rsid w:val="00901428"/>
    <w:rsid w:val="00901466"/>
    <w:rsid w:val="009016EF"/>
    <w:rsid w:val="00901AC0"/>
    <w:rsid w:val="00901C6D"/>
    <w:rsid w:val="00901DF0"/>
    <w:rsid w:val="0090204D"/>
    <w:rsid w:val="009028AA"/>
    <w:rsid w:val="00902A28"/>
    <w:rsid w:val="00902A39"/>
    <w:rsid w:val="009030A2"/>
    <w:rsid w:val="009032CF"/>
    <w:rsid w:val="00903737"/>
    <w:rsid w:val="00903D08"/>
    <w:rsid w:val="00903EF6"/>
    <w:rsid w:val="00903F0B"/>
    <w:rsid w:val="00903FFE"/>
    <w:rsid w:val="009043E5"/>
    <w:rsid w:val="009058D6"/>
    <w:rsid w:val="00905900"/>
    <w:rsid w:val="00905D04"/>
    <w:rsid w:val="00906405"/>
    <w:rsid w:val="00906B67"/>
    <w:rsid w:val="00906F43"/>
    <w:rsid w:val="00907075"/>
    <w:rsid w:val="00907418"/>
    <w:rsid w:val="00907565"/>
    <w:rsid w:val="00907741"/>
    <w:rsid w:val="009077D2"/>
    <w:rsid w:val="00907925"/>
    <w:rsid w:val="00907BF6"/>
    <w:rsid w:val="00907D55"/>
    <w:rsid w:val="00910257"/>
    <w:rsid w:val="00910498"/>
    <w:rsid w:val="0091076B"/>
    <w:rsid w:val="00910816"/>
    <w:rsid w:val="0091090C"/>
    <w:rsid w:val="00910B03"/>
    <w:rsid w:val="00910D9E"/>
    <w:rsid w:val="0091176F"/>
    <w:rsid w:val="00911FC7"/>
    <w:rsid w:val="00912CF5"/>
    <w:rsid w:val="00913734"/>
    <w:rsid w:val="009138D5"/>
    <w:rsid w:val="009139E2"/>
    <w:rsid w:val="00913A53"/>
    <w:rsid w:val="009142C9"/>
    <w:rsid w:val="009142F9"/>
    <w:rsid w:val="0091469C"/>
    <w:rsid w:val="00914816"/>
    <w:rsid w:val="00914CDC"/>
    <w:rsid w:val="0091506C"/>
    <w:rsid w:val="009150A3"/>
    <w:rsid w:val="00915241"/>
    <w:rsid w:val="00915286"/>
    <w:rsid w:val="00915373"/>
    <w:rsid w:val="00915492"/>
    <w:rsid w:val="00915693"/>
    <w:rsid w:val="009156BA"/>
    <w:rsid w:val="009156E9"/>
    <w:rsid w:val="00915707"/>
    <w:rsid w:val="00915885"/>
    <w:rsid w:val="00915A50"/>
    <w:rsid w:val="00915D8B"/>
    <w:rsid w:val="009160A7"/>
    <w:rsid w:val="00916406"/>
    <w:rsid w:val="00916F94"/>
    <w:rsid w:val="00917B18"/>
    <w:rsid w:val="00917B7F"/>
    <w:rsid w:val="00917F94"/>
    <w:rsid w:val="00920B83"/>
    <w:rsid w:val="0092107E"/>
    <w:rsid w:val="0092113B"/>
    <w:rsid w:val="009214E7"/>
    <w:rsid w:val="00921AE6"/>
    <w:rsid w:val="00922C61"/>
    <w:rsid w:val="00922C98"/>
    <w:rsid w:val="00922EF1"/>
    <w:rsid w:val="009231C0"/>
    <w:rsid w:val="00923296"/>
    <w:rsid w:val="0092379A"/>
    <w:rsid w:val="00923BBC"/>
    <w:rsid w:val="00923DA9"/>
    <w:rsid w:val="00923FED"/>
    <w:rsid w:val="00924208"/>
    <w:rsid w:val="00924652"/>
    <w:rsid w:val="00924B4B"/>
    <w:rsid w:val="00924C17"/>
    <w:rsid w:val="00924C36"/>
    <w:rsid w:val="00924C4D"/>
    <w:rsid w:val="00924D47"/>
    <w:rsid w:val="00924D86"/>
    <w:rsid w:val="00925967"/>
    <w:rsid w:val="00925972"/>
    <w:rsid w:val="00925991"/>
    <w:rsid w:val="009259F9"/>
    <w:rsid w:val="00925B44"/>
    <w:rsid w:val="00925D12"/>
    <w:rsid w:val="00925E4E"/>
    <w:rsid w:val="00926287"/>
    <w:rsid w:val="009262E7"/>
    <w:rsid w:val="00926474"/>
    <w:rsid w:val="009269D8"/>
    <w:rsid w:val="00926A7E"/>
    <w:rsid w:val="00926AB3"/>
    <w:rsid w:val="00927061"/>
    <w:rsid w:val="0092716D"/>
    <w:rsid w:val="00927550"/>
    <w:rsid w:val="00927B64"/>
    <w:rsid w:val="00927B9C"/>
    <w:rsid w:val="00927D23"/>
    <w:rsid w:val="009303D3"/>
    <w:rsid w:val="00930460"/>
    <w:rsid w:val="009304F5"/>
    <w:rsid w:val="0093050F"/>
    <w:rsid w:val="00930E7A"/>
    <w:rsid w:val="00931339"/>
    <w:rsid w:val="009313C8"/>
    <w:rsid w:val="0093164A"/>
    <w:rsid w:val="00931AB1"/>
    <w:rsid w:val="00931FCE"/>
    <w:rsid w:val="009320EF"/>
    <w:rsid w:val="0093211A"/>
    <w:rsid w:val="0093227B"/>
    <w:rsid w:val="009322D4"/>
    <w:rsid w:val="009323EA"/>
    <w:rsid w:val="00932476"/>
    <w:rsid w:val="009326AE"/>
    <w:rsid w:val="00932AA0"/>
    <w:rsid w:val="00932AD5"/>
    <w:rsid w:val="00932B27"/>
    <w:rsid w:val="00932C7E"/>
    <w:rsid w:val="00932DB3"/>
    <w:rsid w:val="009332B4"/>
    <w:rsid w:val="009332B5"/>
    <w:rsid w:val="009335EB"/>
    <w:rsid w:val="009336DD"/>
    <w:rsid w:val="009337FA"/>
    <w:rsid w:val="009337FC"/>
    <w:rsid w:val="009338BE"/>
    <w:rsid w:val="00933942"/>
    <w:rsid w:val="00933C17"/>
    <w:rsid w:val="00933D34"/>
    <w:rsid w:val="00933D55"/>
    <w:rsid w:val="00933FFE"/>
    <w:rsid w:val="00934057"/>
    <w:rsid w:val="009340C8"/>
    <w:rsid w:val="009348E7"/>
    <w:rsid w:val="00934924"/>
    <w:rsid w:val="00935210"/>
    <w:rsid w:val="009353D8"/>
    <w:rsid w:val="0093553B"/>
    <w:rsid w:val="009358BD"/>
    <w:rsid w:val="00935A65"/>
    <w:rsid w:val="00935C6E"/>
    <w:rsid w:val="00936602"/>
    <w:rsid w:val="00936799"/>
    <w:rsid w:val="00936B11"/>
    <w:rsid w:val="00936C71"/>
    <w:rsid w:val="00936D16"/>
    <w:rsid w:val="00937CAD"/>
    <w:rsid w:val="00940602"/>
    <w:rsid w:val="00940754"/>
    <w:rsid w:val="009407A8"/>
    <w:rsid w:val="00940E50"/>
    <w:rsid w:val="009412CE"/>
    <w:rsid w:val="00941899"/>
    <w:rsid w:val="00941B1B"/>
    <w:rsid w:val="00941C0B"/>
    <w:rsid w:val="00941E2A"/>
    <w:rsid w:val="00942D1D"/>
    <w:rsid w:val="009430B9"/>
    <w:rsid w:val="0094363B"/>
    <w:rsid w:val="00943B8E"/>
    <w:rsid w:val="00943C3A"/>
    <w:rsid w:val="00944151"/>
    <w:rsid w:val="00944519"/>
    <w:rsid w:val="009445A8"/>
    <w:rsid w:val="00944A89"/>
    <w:rsid w:val="00945010"/>
    <w:rsid w:val="009454B0"/>
    <w:rsid w:val="00945614"/>
    <w:rsid w:val="00945661"/>
    <w:rsid w:val="0094578B"/>
    <w:rsid w:val="00945BB9"/>
    <w:rsid w:val="00945D4F"/>
    <w:rsid w:val="00946168"/>
    <w:rsid w:val="00946200"/>
    <w:rsid w:val="00946290"/>
    <w:rsid w:val="0094655F"/>
    <w:rsid w:val="00946598"/>
    <w:rsid w:val="00946961"/>
    <w:rsid w:val="00946A81"/>
    <w:rsid w:val="00946A86"/>
    <w:rsid w:val="00946AEE"/>
    <w:rsid w:val="00946BD7"/>
    <w:rsid w:val="00946DD7"/>
    <w:rsid w:val="00946FF2"/>
    <w:rsid w:val="00947025"/>
    <w:rsid w:val="0094730D"/>
    <w:rsid w:val="0094735E"/>
    <w:rsid w:val="0094741A"/>
    <w:rsid w:val="00947B0E"/>
    <w:rsid w:val="00947EC7"/>
    <w:rsid w:val="0095000E"/>
    <w:rsid w:val="0095006D"/>
    <w:rsid w:val="00950318"/>
    <w:rsid w:val="0095036B"/>
    <w:rsid w:val="00950529"/>
    <w:rsid w:val="0095060F"/>
    <w:rsid w:val="009507F9"/>
    <w:rsid w:val="00950816"/>
    <w:rsid w:val="009509C6"/>
    <w:rsid w:val="00950FA0"/>
    <w:rsid w:val="00951022"/>
    <w:rsid w:val="00951301"/>
    <w:rsid w:val="009513D5"/>
    <w:rsid w:val="00951596"/>
    <w:rsid w:val="00951630"/>
    <w:rsid w:val="0095171C"/>
    <w:rsid w:val="00951FAD"/>
    <w:rsid w:val="00952072"/>
    <w:rsid w:val="0095255E"/>
    <w:rsid w:val="00952839"/>
    <w:rsid w:val="00952994"/>
    <w:rsid w:val="00952BB4"/>
    <w:rsid w:val="009536AE"/>
    <w:rsid w:val="00953708"/>
    <w:rsid w:val="00953883"/>
    <w:rsid w:val="00953982"/>
    <w:rsid w:val="00953E4E"/>
    <w:rsid w:val="00953E98"/>
    <w:rsid w:val="00954021"/>
    <w:rsid w:val="00954363"/>
    <w:rsid w:val="00954B00"/>
    <w:rsid w:val="00954BCF"/>
    <w:rsid w:val="00955095"/>
    <w:rsid w:val="009551EA"/>
    <w:rsid w:val="009553F9"/>
    <w:rsid w:val="0095546B"/>
    <w:rsid w:val="009554B5"/>
    <w:rsid w:val="00955513"/>
    <w:rsid w:val="00955564"/>
    <w:rsid w:val="009555AE"/>
    <w:rsid w:val="009556DA"/>
    <w:rsid w:val="009557C2"/>
    <w:rsid w:val="0095591F"/>
    <w:rsid w:val="00955D21"/>
    <w:rsid w:val="009561E2"/>
    <w:rsid w:val="009567C3"/>
    <w:rsid w:val="00956985"/>
    <w:rsid w:val="00956E2E"/>
    <w:rsid w:val="00956E30"/>
    <w:rsid w:val="00956EA0"/>
    <w:rsid w:val="0095793C"/>
    <w:rsid w:val="00957B3A"/>
    <w:rsid w:val="00957D15"/>
    <w:rsid w:val="00957DC2"/>
    <w:rsid w:val="0096018B"/>
    <w:rsid w:val="009601D3"/>
    <w:rsid w:val="009604B2"/>
    <w:rsid w:val="00960552"/>
    <w:rsid w:val="009605FE"/>
    <w:rsid w:val="00960894"/>
    <w:rsid w:val="009609DC"/>
    <w:rsid w:val="00961BB5"/>
    <w:rsid w:val="00961E51"/>
    <w:rsid w:val="00961E77"/>
    <w:rsid w:val="00961E90"/>
    <w:rsid w:val="009622AC"/>
    <w:rsid w:val="009623F2"/>
    <w:rsid w:val="009629A5"/>
    <w:rsid w:val="00962D1C"/>
    <w:rsid w:val="00963026"/>
    <w:rsid w:val="00963062"/>
    <w:rsid w:val="0096349C"/>
    <w:rsid w:val="009634FA"/>
    <w:rsid w:val="00963DDD"/>
    <w:rsid w:val="0096407C"/>
    <w:rsid w:val="00964103"/>
    <w:rsid w:val="0096465E"/>
    <w:rsid w:val="00964C73"/>
    <w:rsid w:val="00964DEE"/>
    <w:rsid w:val="00964E4C"/>
    <w:rsid w:val="00965113"/>
    <w:rsid w:val="00965635"/>
    <w:rsid w:val="009659E9"/>
    <w:rsid w:val="00965DE6"/>
    <w:rsid w:val="00965ED3"/>
    <w:rsid w:val="0096670A"/>
    <w:rsid w:val="009668F6"/>
    <w:rsid w:val="00967163"/>
    <w:rsid w:val="009671F6"/>
    <w:rsid w:val="00967382"/>
    <w:rsid w:val="00967913"/>
    <w:rsid w:val="00967940"/>
    <w:rsid w:val="00967D97"/>
    <w:rsid w:val="00967D98"/>
    <w:rsid w:val="00970079"/>
    <w:rsid w:val="00970279"/>
    <w:rsid w:val="009709C9"/>
    <w:rsid w:val="00970A18"/>
    <w:rsid w:val="00970B20"/>
    <w:rsid w:val="00970E5C"/>
    <w:rsid w:val="00970EFC"/>
    <w:rsid w:val="009711BB"/>
    <w:rsid w:val="00971341"/>
    <w:rsid w:val="009714E2"/>
    <w:rsid w:val="00971786"/>
    <w:rsid w:val="009718A0"/>
    <w:rsid w:val="00971B96"/>
    <w:rsid w:val="00971D8E"/>
    <w:rsid w:val="009722C3"/>
    <w:rsid w:val="00972C95"/>
    <w:rsid w:val="00972F86"/>
    <w:rsid w:val="00973339"/>
    <w:rsid w:val="0097363F"/>
    <w:rsid w:val="009736E9"/>
    <w:rsid w:val="009739AC"/>
    <w:rsid w:val="00974363"/>
    <w:rsid w:val="0097446F"/>
    <w:rsid w:val="00974700"/>
    <w:rsid w:val="009748A4"/>
    <w:rsid w:val="00974A4D"/>
    <w:rsid w:val="00975200"/>
    <w:rsid w:val="00976113"/>
    <w:rsid w:val="00976142"/>
    <w:rsid w:val="0097625D"/>
    <w:rsid w:val="00976BD0"/>
    <w:rsid w:val="00976FD6"/>
    <w:rsid w:val="009770B8"/>
    <w:rsid w:val="00977226"/>
    <w:rsid w:val="0097736B"/>
    <w:rsid w:val="0098008E"/>
    <w:rsid w:val="009800F5"/>
    <w:rsid w:val="0098022F"/>
    <w:rsid w:val="00980CCA"/>
    <w:rsid w:val="00980F53"/>
    <w:rsid w:val="00981690"/>
    <w:rsid w:val="009818F7"/>
    <w:rsid w:val="00981AF5"/>
    <w:rsid w:val="00981EE6"/>
    <w:rsid w:val="00982B8B"/>
    <w:rsid w:val="009830BE"/>
    <w:rsid w:val="00983829"/>
    <w:rsid w:val="00983B14"/>
    <w:rsid w:val="00983F3D"/>
    <w:rsid w:val="00984235"/>
    <w:rsid w:val="009842F5"/>
    <w:rsid w:val="0098468B"/>
    <w:rsid w:val="00984763"/>
    <w:rsid w:val="0098479E"/>
    <w:rsid w:val="00984989"/>
    <w:rsid w:val="00984D9C"/>
    <w:rsid w:val="00985451"/>
    <w:rsid w:val="009855B7"/>
    <w:rsid w:val="0098582A"/>
    <w:rsid w:val="00985981"/>
    <w:rsid w:val="00985A50"/>
    <w:rsid w:val="009860EA"/>
    <w:rsid w:val="00986542"/>
    <w:rsid w:val="0098659B"/>
    <w:rsid w:val="0098679A"/>
    <w:rsid w:val="00986AE8"/>
    <w:rsid w:val="00986B43"/>
    <w:rsid w:val="0098718A"/>
    <w:rsid w:val="009879B7"/>
    <w:rsid w:val="00987BFD"/>
    <w:rsid w:val="00987C7A"/>
    <w:rsid w:val="009906EF"/>
    <w:rsid w:val="00990D8E"/>
    <w:rsid w:val="009914C2"/>
    <w:rsid w:val="00991B36"/>
    <w:rsid w:val="00991B7D"/>
    <w:rsid w:val="00991D04"/>
    <w:rsid w:val="00991DCC"/>
    <w:rsid w:val="00991EE4"/>
    <w:rsid w:val="0099201E"/>
    <w:rsid w:val="009923DE"/>
    <w:rsid w:val="00992B4F"/>
    <w:rsid w:val="00992B9A"/>
    <w:rsid w:val="00993187"/>
    <w:rsid w:val="00993A5B"/>
    <w:rsid w:val="009948D7"/>
    <w:rsid w:val="009949CC"/>
    <w:rsid w:val="009949E2"/>
    <w:rsid w:val="009949FB"/>
    <w:rsid w:val="00994A89"/>
    <w:rsid w:val="00994AF2"/>
    <w:rsid w:val="00994F68"/>
    <w:rsid w:val="009951B3"/>
    <w:rsid w:val="00995404"/>
    <w:rsid w:val="009955C9"/>
    <w:rsid w:val="00995735"/>
    <w:rsid w:val="0099597E"/>
    <w:rsid w:val="00995AF9"/>
    <w:rsid w:val="00995C2F"/>
    <w:rsid w:val="00995EC1"/>
    <w:rsid w:val="00995ECB"/>
    <w:rsid w:val="00995F16"/>
    <w:rsid w:val="009962D6"/>
    <w:rsid w:val="009963C8"/>
    <w:rsid w:val="00997043"/>
    <w:rsid w:val="0099710B"/>
    <w:rsid w:val="00997491"/>
    <w:rsid w:val="0099766F"/>
    <w:rsid w:val="00997A03"/>
    <w:rsid w:val="00997CB0"/>
    <w:rsid w:val="00997CCA"/>
    <w:rsid w:val="00997F83"/>
    <w:rsid w:val="009A0429"/>
    <w:rsid w:val="009A046F"/>
    <w:rsid w:val="009A04C6"/>
    <w:rsid w:val="009A0527"/>
    <w:rsid w:val="009A0CC0"/>
    <w:rsid w:val="009A0DAE"/>
    <w:rsid w:val="009A0E1C"/>
    <w:rsid w:val="009A10EE"/>
    <w:rsid w:val="009A1856"/>
    <w:rsid w:val="009A187D"/>
    <w:rsid w:val="009A18CC"/>
    <w:rsid w:val="009A19F8"/>
    <w:rsid w:val="009A1A9A"/>
    <w:rsid w:val="009A1FB9"/>
    <w:rsid w:val="009A256B"/>
    <w:rsid w:val="009A269B"/>
    <w:rsid w:val="009A283A"/>
    <w:rsid w:val="009A284C"/>
    <w:rsid w:val="009A2853"/>
    <w:rsid w:val="009A28A5"/>
    <w:rsid w:val="009A30FC"/>
    <w:rsid w:val="009A3135"/>
    <w:rsid w:val="009A3227"/>
    <w:rsid w:val="009A34D7"/>
    <w:rsid w:val="009A3533"/>
    <w:rsid w:val="009A4678"/>
    <w:rsid w:val="009A4840"/>
    <w:rsid w:val="009A4AA0"/>
    <w:rsid w:val="009A4C8A"/>
    <w:rsid w:val="009A52DA"/>
    <w:rsid w:val="009A57E1"/>
    <w:rsid w:val="009A624D"/>
    <w:rsid w:val="009A6B39"/>
    <w:rsid w:val="009A6FE8"/>
    <w:rsid w:val="009A737A"/>
    <w:rsid w:val="009A73D2"/>
    <w:rsid w:val="009A7512"/>
    <w:rsid w:val="009B0133"/>
    <w:rsid w:val="009B02CE"/>
    <w:rsid w:val="009B0FE9"/>
    <w:rsid w:val="009B1964"/>
    <w:rsid w:val="009B1DC6"/>
    <w:rsid w:val="009B2224"/>
    <w:rsid w:val="009B276E"/>
    <w:rsid w:val="009B2A77"/>
    <w:rsid w:val="009B3230"/>
    <w:rsid w:val="009B41FC"/>
    <w:rsid w:val="009B4E03"/>
    <w:rsid w:val="009B5167"/>
    <w:rsid w:val="009B5A49"/>
    <w:rsid w:val="009B5C15"/>
    <w:rsid w:val="009B5F0B"/>
    <w:rsid w:val="009B5FA8"/>
    <w:rsid w:val="009B6240"/>
    <w:rsid w:val="009B6267"/>
    <w:rsid w:val="009B6502"/>
    <w:rsid w:val="009B6859"/>
    <w:rsid w:val="009B6C1B"/>
    <w:rsid w:val="009B6DF6"/>
    <w:rsid w:val="009B702B"/>
    <w:rsid w:val="009B707E"/>
    <w:rsid w:val="009B7083"/>
    <w:rsid w:val="009B7322"/>
    <w:rsid w:val="009B75BF"/>
    <w:rsid w:val="009B75C5"/>
    <w:rsid w:val="009B788C"/>
    <w:rsid w:val="009B7DE4"/>
    <w:rsid w:val="009C01CC"/>
    <w:rsid w:val="009C0340"/>
    <w:rsid w:val="009C08B2"/>
    <w:rsid w:val="009C1056"/>
    <w:rsid w:val="009C1089"/>
    <w:rsid w:val="009C1489"/>
    <w:rsid w:val="009C1856"/>
    <w:rsid w:val="009C1E82"/>
    <w:rsid w:val="009C21C8"/>
    <w:rsid w:val="009C2221"/>
    <w:rsid w:val="009C2341"/>
    <w:rsid w:val="009C25E5"/>
    <w:rsid w:val="009C26C7"/>
    <w:rsid w:val="009C2C02"/>
    <w:rsid w:val="009C2DFE"/>
    <w:rsid w:val="009C30D5"/>
    <w:rsid w:val="009C39E2"/>
    <w:rsid w:val="009C39F8"/>
    <w:rsid w:val="009C3C62"/>
    <w:rsid w:val="009C4196"/>
    <w:rsid w:val="009C4596"/>
    <w:rsid w:val="009C4C05"/>
    <w:rsid w:val="009C4F05"/>
    <w:rsid w:val="009C4F1B"/>
    <w:rsid w:val="009C5167"/>
    <w:rsid w:val="009C5387"/>
    <w:rsid w:val="009C5449"/>
    <w:rsid w:val="009C55A5"/>
    <w:rsid w:val="009C574D"/>
    <w:rsid w:val="009C5786"/>
    <w:rsid w:val="009C5B9F"/>
    <w:rsid w:val="009C5D49"/>
    <w:rsid w:val="009C5E85"/>
    <w:rsid w:val="009C6214"/>
    <w:rsid w:val="009C67DC"/>
    <w:rsid w:val="009C6BB5"/>
    <w:rsid w:val="009C6DDF"/>
    <w:rsid w:val="009C6F13"/>
    <w:rsid w:val="009C72CC"/>
    <w:rsid w:val="009C734F"/>
    <w:rsid w:val="009C7777"/>
    <w:rsid w:val="009C77BF"/>
    <w:rsid w:val="009C7969"/>
    <w:rsid w:val="009C7A77"/>
    <w:rsid w:val="009C7FF3"/>
    <w:rsid w:val="009D080C"/>
    <w:rsid w:val="009D0A13"/>
    <w:rsid w:val="009D0AD0"/>
    <w:rsid w:val="009D11AA"/>
    <w:rsid w:val="009D1472"/>
    <w:rsid w:val="009D1CE2"/>
    <w:rsid w:val="009D2C3B"/>
    <w:rsid w:val="009D3348"/>
    <w:rsid w:val="009D350D"/>
    <w:rsid w:val="009D36B4"/>
    <w:rsid w:val="009D38D1"/>
    <w:rsid w:val="009D46E1"/>
    <w:rsid w:val="009D4DFF"/>
    <w:rsid w:val="009D5D36"/>
    <w:rsid w:val="009D61DA"/>
    <w:rsid w:val="009D6264"/>
    <w:rsid w:val="009D64E9"/>
    <w:rsid w:val="009D64FB"/>
    <w:rsid w:val="009D66BE"/>
    <w:rsid w:val="009D6847"/>
    <w:rsid w:val="009D6BBF"/>
    <w:rsid w:val="009D6F21"/>
    <w:rsid w:val="009D70FF"/>
    <w:rsid w:val="009D7345"/>
    <w:rsid w:val="009D7714"/>
    <w:rsid w:val="009D7862"/>
    <w:rsid w:val="009E00F3"/>
    <w:rsid w:val="009E0107"/>
    <w:rsid w:val="009E0CE8"/>
    <w:rsid w:val="009E0D2E"/>
    <w:rsid w:val="009E0FB1"/>
    <w:rsid w:val="009E136F"/>
    <w:rsid w:val="009E13AC"/>
    <w:rsid w:val="009E153F"/>
    <w:rsid w:val="009E157E"/>
    <w:rsid w:val="009E1E6B"/>
    <w:rsid w:val="009E1F27"/>
    <w:rsid w:val="009E202F"/>
    <w:rsid w:val="009E2062"/>
    <w:rsid w:val="009E23C0"/>
    <w:rsid w:val="009E2697"/>
    <w:rsid w:val="009E2BFB"/>
    <w:rsid w:val="009E2C18"/>
    <w:rsid w:val="009E3353"/>
    <w:rsid w:val="009E3C34"/>
    <w:rsid w:val="009E3F66"/>
    <w:rsid w:val="009E42AE"/>
    <w:rsid w:val="009E43C7"/>
    <w:rsid w:val="009E4523"/>
    <w:rsid w:val="009E49A8"/>
    <w:rsid w:val="009E49BB"/>
    <w:rsid w:val="009E522F"/>
    <w:rsid w:val="009E5747"/>
    <w:rsid w:val="009E5FB9"/>
    <w:rsid w:val="009E64B8"/>
    <w:rsid w:val="009E6796"/>
    <w:rsid w:val="009E6A4B"/>
    <w:rsid w:val="009E6EC4"/>
    <w:rsid w:val="009E743F"/>
    <w:rsid w:val="009E7910"/>
    <w:rsid w:val="009E7A1B"/>
    <w:rsid w:val="009E7BDA"/>
    <w:rsid w:val="009E7D36"/>
    <w:rsid w:val="009F06C5"/>
    <w:rsid w:val="009F0949"/>
    <w:rsid w:val="009F1437"/>
    <w:rsid w:val="009F149F"/>
    <w:rsid w:val="009F1CC5"/>
    <w:rsid w:val="009F1D0A"/>
    <w:rsid w:val="009F1E2D"/>
    <w:rsid w:val="009F1ED0"/>
    <w:rsid w:val="009F1F45"/>
    <w:rsid w:val="009F1F9A"/>
    <w:rsid w:val="009F2138"/>
    <w:rsid w:val="009F23BD"/>
    <w:rsid w:val="009F2407"/>
    <w:rsid w:val="009F24CD"/>
    <w:rsid w:val="009F24D2"/>
    <w:rsid w:val="009F2572"/>
    <w:rsid w:val="009F2B24"/>
    <w:rsid w:val="009F308E"/>
    <w:rsid w:val="009F346D"/>
    <w:rsid w:val="009F34F3"/>
    <w:rsid w:val="009F350F"/>
    <w:rsid w:val="009F35C3"/>
    <w:rsid w:val="009F3BC5"/>
    <w:rsid w:val="009F3E7B"/>
    <w:rsid w:val="009F3F09"/>
    <w:rsid w:val="009F4073"/>
    <w:rsid w:val="009F41D8"/>
    <w:rsid w:val="009F4613"/>
    <w:rsid w:val="009F48AD"/>
    <w:rsid w:val="009F48FB"/>
    <w:rsid w:val="009F4C85"/>
    <w:rsid w:val="009F4E69"/>
    <w:rsid w:val="009F52EF"/>
    <w:rsid w:val="009F5307"/>
    <w:rsid w:val="009F536D"/>
    <w:rsid w:val="009F55EB"/>
    <w:rsid w:val="009F5A8B"/>
    <w:rsid w:val="009F5F0B"/>
    <w:rsid w:val="009F60C7"/>
    <w:rsid w:val="009F61FF"/>
    <w:rsid w:val="009F679D"/>
    <w:rsid w:val="009F68CF"/>
    <w:rsid w:val="009F6964"/>
    <w:rsid w:val="009F6C6D"/>
    <w:rsid w:val="009F6CEE"/>
    <w:rsid w:val="009F7219"/>
    <w:rsid w:val="009F7EA5"/>
    <w:rsid w:val="00A002B9"/>
    <w:rsid w:val="00A00D54"/>
    <w:rsid w:val="00A00FDA"/>
    <w:rsid w:val="00A01414"/>
    <w:rsid w:val="00A01BE7"/>
    <w:rsid w:val="00A01CCD"/>
    <w:rsid w:val="00A0250E"/>
    <w:rsid w:val="00A03076"/>
    <w:rsid w:val="00A03283"/>
    <w:rsid w:val="00A0336D"/>
    <w:rsid w:val="00A033F4"/>
    <w:rsid w:val="00A034F6"/>
    <w:rsid w:val="00A0355E"/>
    <w:rsid w:val="00A03586"/>
    <w:rsid w:val="00A035BF"/>
    <w:rsid w:val="00A0392B"/>
    <w:rsid w:val="00A0393E"/>
    <w:rsid w:val="00A039E6"/>
    <w:rsid w:val="00A03ED9"/>
    <w:rsid w:val="00A03FA0"/>
    <w:rsid w:val="00A04334"/>
    <w:rsid w:val="00A0455E"/>
    <w:rsid w:val="00A046BE"/>
    <w:rsid w:val="00A04A2A"/>
    <w:rsid w:val="00A04FAA"/>
    <w:rsid w:val="00A05395"/>
    <w:rsid w:val="00A0592E"/>
    <w:rsid w:val="00A05CD9"/>
    <w:rsid w:val="00A062CE"/>
    <w:rsid w:val="00A06637"/>
    <w:rsid w:val="00A06934"/>
    <w:rsid w:val="00A06968"/>
    <w:rsid w:val="00A0698C"/>
    <w:rsid w:val="00A06B99"/>
    <w:rsid w:val="00A07951"/>
    <w:rsid w:val="00A07E4C"/>
    <w:rsid w:val="00A07EC4"/>
    <w:rsid w:val="00A07F66"/>
    <w:rsid w:val="00A07FC0"/>
    <w:rsid w:val="00A100ED"/>
    <w:rsid w:val="00A10256"/>
    <w:rsid w:val="00A1058F"/>
    <w:rsid w:val="00A10932"/>
    <w:rsid w:val="00A10A88"/>
    <w:rsid w:val="00A10D80"/>
    <w:rsid w:val="00A10EED"/>
    <w:rsid w:val="00A11138"/>
    <w:rsid w:val="00A11421"/>
    <w:rsid w:val="00A11ACA"/>
    <w:rsid w:val="00A11B27"/>
    <w:rsid w:val="00A11D15"/>
    <w:rsid w:val="00A12080"/>
    <w:rsid w:val="00A121D9"/>
    <w:rsid w:val="00A121F5"/>
    <w:rsid w:val="00A122FB"/>
    <w:rsid w:val="00A124B2"/>
    <w:rsid w:val="00A129AB"/>
    <w:rsid w:val="00A12CB8"/>
    <w:rsid w:val="00A12D7A"/>
    <w:rsid w:val="00A1330F"/>
    <w:rsid w:val="00A13849"/>
    <w:rsid w:val="00A14057"/>
    <w:rsid w:val="00A1411E"/>
    <w:rsid w:val="00A1443A"/>
    <w:rsid w:val="00A144E0"/>
    <w:rsid w:val="00A145A2"/>
    <w:rsid w:val="00A14D18"/>
    <w:rsid w:val="00A14F3E"/>
    <w:rsid w:val="00A15014"/>
    <w:rsid w:val="00A1502D"/>
    <w:rsid w:val="00A15674"/>
    <w:rsid w:val="00A156AA"/>
    <w:rsid w:val="00A156EA"/>
    <w:rsid w:val="00A15D24"/>
    <w:rsid w:val="00A16825"/>
    <w:rsid w:val="00A16974"/>
    <w:rsid w:val="00A16AEC"/>
    <w:rsid w:val="00A17112"/>
    <w:rsid w:val="00A17285"/>
    <w:rsid w:val="00A172C6"/>
    <w:rsid w:val="00A1747E"/>
    <w:rsid w:val="00A17777"/>
    <w:rsid w:val="00A17832"/>
    <w:rsid w:val="00A1783A"/>
    <w:rsid w:val="00A178A5"/>
    <w:rsid w:val="00A17EA1"/>
    <w:rsid w:val="00A20124"/>
    <w:rsid w:val="00A202EC"/>
    <w:rsid w:val="00A2053F"/>
    <w:rsid w:val="00A208F4"/>
    <w:rsid w:val="00A20AEF"/>
    <w:rsid w:val="00A20CFE"/>
    <w:rsid w:val="00A20DC6"/>
    <w:rsid w:val="00A20E1A"/>
    <w:rsid w:val="00A211AF"/>
    <w:rsid w:val="00A212DD"/>
    <w:rsid w:val="00A213BA"/>
    <w:rsid w:val="00A216CD"/>
    <w:rsid w:val="00A21D8D"/>
    <w:rsid w:val="00A21E19"/>
    <w:rsid w:val="00A22AF2"/>
    <w:rsid w:val="00A22C9D"/>
    <w:rsid w:val="00A231D4"/>
    <w:rsid w:val="00A2327A"/>
    <w:rsid w:val="00A236C9"/>
    <w:rsid w:val="00A24062"/>
    <w:rsid w:val="00A240A4"/>
    <w:rsid w:val="00A243DD"/>
    <w:rsid w:val="00A24424"/>
    <w:rsid w:val="00A24C20"/>
    <w:rsid w:val="00A24D2D"/>
    <w:rsid w:val="00A24E3D"/>
    <w:rsid w:val="00A24F07"/>
    <w:rsid w:val="00A2507B"/>
    <w:rsid w:val="00A250B3"/>
    <w:rsid w:val="00A25104"/>
    <w:rsid w:val="00A2553F"/>
    <w:rsid w:val="00A25552"/>
    <w:rsid w:val="00A25B83"/>
    <w:rsid w:val="00A25D9F"/>
    <w:rsid w:val="00A25EA6"/>
    <w:rsid w:val="00A266E3"/>
    <w:rsid w:val="00A26760"/>
    <w:rsid w:val="00A2678A"/>
    <w:rsid w:val="00A26BB8"/>
    <w:rsid w:val="00A26ECB"/>
    <w:rsid w:val="00A27223"/>
    <w:rsid w:val="00A27310"/>
    <w:rsid w:val="00A276A8"/>
    <w:rsid w:val="00A27C30"/>
    <w:rsid w:val="00A30347"/>
    <w:rsid w:val="00A31003"/>
    <w:rsid w:val="00A3158C"/>
    <w:rsid w:val="00A31788"/>
    <w:rsid w:val="00A3190C"/>
    <w:rsid w:val="00A3195A"/>
    <w:rsid w:val="00A3198C"/>
    <w:rsid w:val="00A319EA"/>
    <w:rsid w:val="00A31D2D"/>
    <w:rsid w:val="00A32490"/>
    <w:rsid w:val="00A32EF4"/>
    <w:rsid w:val="00A338B5"/>
    <w:rsid w:val="00A33EB6"/>
    <w:rsid w:val="00A34239"/>
    <w:rsid w:val="00A34465"/>
    <w:rsid w:val="00A3469E"/>
    <w:rsid w:val="00A34776"/>
    <w:rsid w:val="00A3485D"/>
    <w:rsid w:val="00A349E5"/>
    <w:rsid w:val="00A34E2C"/>
    <w:rsid w:val="00A352D9"/>
    <w:rsid w:val="00A35465"/>
    <w:rsid w:val="00A35694"/>
    <w:rsid w:val="00A356F9"/>
    <w:rsid w:val="00A3587E"/>
    <w:rsid w:val="00A35907"/>
    <w:rsid w:val="00A35DD7"/>
    <w:rsid w:val="00A35EBD"/>
    <w:rsid w:val="00A3613E"/>
    <w:rsid w:val="00A365DD"/>
    <w:rsid w:val="00A36D33"/>
    <w:rsid w:val="00A3701F"/>
    <w:rsid w:val="00A37697"/>
    <w:rsid w:val="00A37BDA"/>
    <w:rsid w:val="00A37E78"/>
    <w:rsid w:val="00A37F0C"/>
    <w:rsid w:val="00A4038E"/>
    <w:rsid w:val="00A404E1"/>
    <w:rsid w:val="00A4076B"/>
    <w:rsid w:val="00A4079A"/>
    <w:rsid w:val="00A407D1"/>
    <w:rsid w:val="00A408FD"/>
    <w:rsid w:val="00A40FD6"/>
    <w:rsid w:val="00A41271"/>
    <w:rsid w:val="00A413CA"/>
    <w:rsid w:val="00A4143B"/>
    <w:rsid w:val="00A4171E"/>
    <w:rsid w:val="00A4188C"/>
    <w:rsid w:val="00A4204E"/>
    <w:rsid w:val="00A42344"/>
    <w:rsid w:val="00A42409"/>
    <w:rsid w:val="00A424B4"/>
    <w:rsid w:val="00A427FF"/>
    <w:rsid w:val="00A42A9D"/>
    <w:rsid w:val="00A43203"/>
    <w:rsid w:val="00A433AD"/>
    <w:rsid w:val="00A43831"/>
    <w:rsid w:val="00A43843"/>
    <w:rsid w:val="00A43E9B"/>
    <w:rsid w:val="00A43FBA"/>
    <w:rsid w:val="00A441EE"/>
    <w:rsid w:val="00A446F7"/>
    <w:rsid w:val="00A44841"/>
    <w:rsid w:val="00A4489E"/>
    <w:rsid w:val="00A44C29"/>
    <w:rsid w:val="00A44DC5"/>
    <w:rsid w:val="00A44F03"/>
    <w:rsid w:val="00A451D2"/>
    <w:rsid w:val="00A451DC"/>
    <w:rsid w:val="00A45D12"/>
    <w:rsid w:val="00A45DC5"/>
    <w:rsid w:val="00A4619E"/>
    <w:rsid w:val="00A46896"/>
    <w:rsid w:val="00A46951"/>
    <w:rsid w:val="00A46BCB"/>
    <w:rsid w:val="00A46C98"/>
    <w:rsid w:val="00A46F23"/>
    <w:rsid w:val="00A47023"/>
    <w:rsid w:val="00A472A5"/>
    <w:rsid w:val="00A47C22"/>
    <w:rsid w:val="00A47C30"/>
    <w:rsid w:val="00A50014"/>
    <w:rsid w:val="00A50222"/>
    <w:rsid w:val="00A502BD"/>
    <w:rsid w:val="00A503AC"/>
    <w:rsid w:val="00A503CA"/>
    <w:rsid w:val="00A508CE"/>
    <w:rsid w:val="00A50ACC"/>
    <w:rsid w:val="00A50B8F"/>
    <w:rsid w:val="00A50E96"/>
    <w:rsid w:val="00A51058"/>
    <w:rsid w:val="00A51510"/>
    <w:rsid w:val="00A51675"/>
    <w:rsid w:val="00A52341"/>
    <w:rsid w:val="00A524E6"/>
    <w:rsid w:val="00A5253B"/>
    <w:rsid w:val="00A52A24"/>
    <w:rsid w:val="00A52F19"/>
    <w:rsid w:val="00A52F8C"/>
    <w:rsid w:val="00A52FA2"/>
    <w:rsid w:val="00A530E4"/>
    <w:rsid w:val="00A531B3"/>
    <w:rsid w:val="00A53DC1"/>
    <w:rsid w:val="00A53E3A"/>
    <w:rsid w:val="00A53E46"/>
    <w:rsid w:val="00A54237"/>
    <w:rsid w:val="00A5460E"/>
    <w:rsid w:val="00A54649"/>
    <w:rsid w:val="00A54652"/>
    <w:rsid w:val="00A549C1"/>
    <w:rsid w:val="00A54DE7"/>
    <w:rsid w:val="00A5552B"/>
    <w:rsid w:val="00A558A8"/>
    <w:rsid w:val="00A55A8A"/>
    <w:rsid w:val="00A55AE4"/>
    <w:rsid w:val="00A55B1E"/>
    <w:rsid w:val="00A55D78"/>
    <w:rsid w:val="00A55F13"/>
    <w:rsid w:val="00A56119"/>
    <w:rsid w:val="00A563B4"/>
    <w:rsid w:val="00A56949"/>
    <w:rsid w:val="00A57045"/>
    <w:rsid w:val="00A5778A"/>
    <w:rsid w:val="00A57933"/>
    <w:rsid w:val="00A57B96"/>
    <w:rsid w:val="00A57C82"/>
    <w:rsid w:val="00A57CE7"/>
    <w:rsid w:val="00A60534"/>
    <w:rsid w:val="00A6064B"/>
    <w:rsid w:val="00A60BA7"/>
    <w:rsid w:val="00A60D94"/>
    <w:rsid w:val="00A6125B"/>
    <w:rsid w:val="00A6126C"/>
    <w:rsid w:val="00A61313"/>
    <w:rsid w:val="00A619E5"/>
    <w:rsid w:val="00A61EFD"/>
    <w:rsid w:val="00A62141"/>
    <w:rsid w:val="00A622F2"/>
    <w:rsid w:val="00A6362C"/>
    <w:rsid w:val="00A63850"/>
    <w:rsid w:val="00A63C6A"/>
    <w:rsid w:val="00A63FBB"/>
    <w:rsid w:val="00A64058"/>
    <w:rsid w:val="00A64280"/>
    <w:rsid w:val="00A642C6"/>
    <w:rsid w:val="00A644D9"/>
    <w:rsid w:val="00A6452C"/>
    <w:rsid w:val="00A6464D"/>
    <w:rsid w:val="00A64B51"/>
    <w:rsid w:val="00A64E0C"/>
    <w:rsid w:val="00A64F88"/>
    <w:rsid w:val="00A64FDE"/>
    <w:rsid w:val="00A64FFF"/>
    <w:rsid w:val="00A65038"/>
    <w:rsid w:val="00A65AF8"/>
    <w:rsid w:val="00A65F40"/>
    <w:rsid w:val="00A66114"/>
    <w:rsid w:val="00A66384"/>
    <w:rsid w:val="00A66E84"/>
    <w:rsid w:val="00A66F1B"/>
    <w:rsid w:val="00A67190"/>
    <w:rsid w:val="00A7003D"/>
    <w:rsid w:val="00A70242"/>
    <w:rsid w:val="00A70706"/>
    <w:rsid w:val="00A70897"/>
    <w:rsid w:val="00A71097"/>
    <w:rsid w:val="00A711C0"/>
    <w:rsid w:val="00A71A7B"/>
    <w:rsid w:val="00A71B37"/>
    <w:rsid w:val="00A724FF"/>
    <w:rsid w:val="00A72595"/>
    <w:rsid w:val="00A725AD"/>
    <w:rsid w:val="00A72855"/>
    <w:rsid w:val="00A7293A"/>
    <w:rsid w:val="00A72C5D"/>
    <w:rsid w:val="00A72C63"/>
    <w:rsid w:val="00A72CA9"/>
    <w:rsid w:val="00A72E5D"/>
    <w:rsid w:val="00A73188"/>
    <w:rsid w:val="00A73190"/>
    <w:rsid w:val="00A73213"/>
    <w:rsid w:val="00A732BE"/>
    <w:rsid w:val="00A738F2"/>
    <w:rsid w:val="00A73972"/>
    <w:rsid w:val="00A73B55"/>
    <w:rsid w:val="00A73F32"/>
    <w:rsid w:val="00A7449A"/>
    <w:rsid w:val="00A746E9"/>
    <w:rsid w:val="00A7472C"/>
    <w:rsid w:val="00A74A76"/>
    <w:rsid w:val="00A75AFB"/>
    <w:rsid w:val="00A75B3F"/>
    <w:rsid w:val="00A76228"/>
    <w:rsid w:val="00A7651D"/>
    <w:rsid w:val="00A76A9D"/>
    <w:rsid w:val="00A76C12"/>
    <w:rsid w:val="00A76CBE"/>
    <w:rsid w:val="00A76D44"/>
    <w:rsid w:val="00A775BE"/>
    <w:rsid w:val="00A7792C"/>
    <w:rsid w:val="00A77D5A"/>
    <w:rsid w:val="00A80011"/>
    <w:rsid w:val="00A80444"/>
    <w:rsid w:val="00A8044A"/>
    <w:rsid w:val="00A80EF0"/>
    <w:rsid w:val="00A810F7"/>
    <w:rsid w:val="00A8146B"/>
    <w:rsid w:val="00A81517"/>
    <w:rsid w:val="00A8176D"/>
    <w:rsid w:val="00A82096"/>
    <w:rsid w:val="00A8236C"/>
    <w:rsid w:val="00A828D9"/>
    <w:rsid w:val="00A82AFF"/>
    <w:rsid w:val="00A82E4C"/>
    <w:rsid w:val="00A83225"/>
    <w:rsid w:val="00A832AA"/>
    <w:rsid w:val="00A8395F"/>
    <w:rsid w:val="00A83A71"/>
    <w:rsid w:val="00A83B32"/>
    <w:rsid w:val="00A83CC0"/>
    <w:rsid w:val="00A8437E"/>
    <w:rsid w:val="00A84A95"/>
    <w:rsid w:val="00A84ECA"/>
    <w:rsid w:val="00A85272"/>
    <w:rsid w:val="00A8527D"/>
    <w:rsid w:val="00A856AE"/>
    <w:rsid w:val="00A85951"/>
    <w:rsid w:val="00A85CA8"/>
    <w:rsid w:val="00A8654B"/>
    <w:rsid w:val="00A86572"/>
    <w:rsid w:val="00A86914"/>
    <w:rsid w:val="00A8710D"/>
    <w:rsid w:val="00A87285"/>
    <w:rsid w:val="00A87358"/>
    <w:rsid w:val="00A87668"/>
    <w:rsid w:val="00A87BD8"/>
    <w:rsid w:val="00A87D89"/>
    <w:rsid w:val="00A90022"/>
    <w:rsid w:val="00A905C9"/>
    <w:rsid w:val="00A9094E"/>
    <w:rsid w:val="00A91572"/>
    <w:rsid w:val="00A918CD"/>
    <w:rsid w:val="00A91AA7"/>
    <w:rsid w:val="00A91DA5"/>
    <w:rsid w:val="00A91DE9"/>
    <w:rsid w:val="00A91F69"/>
    <w:rsid w:val="00A91FAA"/>
    <w:rsid w:val="00A9214E"/>
    <w:rsid w:val="00A921D2"/>
    <w:rsid w:val="00A922E0"/>
    <w:rsid w:val="00A92560"/>
    <w:rsid w:val="00A927CE"/>
    <w:rsid w:val="00A92BBC"/>
    <w:rsid w:val="00A92E93"/>
    <w:rsid w:val="00A92EBA"/>
    <w:rsid w:val="00A92F16"/>
    <w:rsid w:val="00A93322"/>
    <w:rsid w:val="00A939BC"/>
    <w:rsid w:val="00A93A6F"/>
    <w:rsid w:val="00A93A76"/>
    <w:rsid w:val="00A93EA5"/>
    <w:rsid w:val="00A93F47"/>
    <w:rsid w:val="00A9473D"/>
    <w:rsid w:val="00A94B5A"/>
    <w:rsid w:val="00A94CD2"/>
    <w:rsid w:val="00A95083"/>
    <w:rsid w:val="00A954B2"/>
    <w:rsid w:val="00A955D0"/>
    <w:rsid w:val="00A95606"/>
    <w:rsid w:val="00A95A85"/>
    <w:rsid w:val="00A95ECF"/>
    <w:rsid w:val="00A96860"/>
    <w:rsid w:val="00A97229"/>
    <w:rsid w:val="00A97403"/>
    <w:rsid w:val="00A97460"/>
    <w:rsid w:val="00A9771C"/>
    <w:rsid w:val="00AA004A"/>
    <w:rsid w:val="00AA00F1"/>
    <w:rsid w:val="00AA0141"/>
    <w:rsid w:val="00AA01C6"/>
    <w:rsid w:val="00AA05C2"/>
    <w:rsid w:val="00AA06E6"/>
    <w:rsid w:val="00AA0B3C"/>
    <w:rsid w:val="00AA13FE"/>
    <w:rsid w:val="00AA1541"/>
    <w:rsid w:val="00AA189B"/>
    <w:rsid w:val="00AA191C"/>
    <w:rsid w:val="00AA1CCD"/>
    <w:rsid w:val="00AA1D9E"/>
    <w:rsid w:val="00AA1F88"/>
    <w:rsid w:val="00AA213D"/>
    <w:rsid w:val="00AA2556"/>
    <w:rsid w:val="00AA2573"/>
    <w:rsid w:val="00AA296B"/>
    <w:rsid w:val="00AA2E50"/>
    <w:rsid w:val="00AA2F15"/>
    <w:rsid w:val="00AA31C6"/>
    <w:rsid w:val="00AA360C"/>
    <w:rsid w:val="00AA3F48"/>
    <w:rsid w:val="00AA4640"/>
    <w:rsid w:val="00AA4CA7"/>
    <w:rsid w:val="00AA52B7"/>
    <w:rsid w:val="00AA537F"/>
    <w:rsid w:val="00AA55FA"/>
    <w:rsid w:val="00AA569A"/>
    <w:rsid w:val="00AA57DD"/>
    <w:rsid w:val="00AA5A42"/>
    <w:rsid w:val="00AA6090"/>
    <w:rsid w:val="00AA61D5"/>
    <w:rsid w:val="00AA637F"/>
    <w:rsid w:val="00AA65C4"/>
    <w:rsid w:val="00AA6971"/>
    <w:rsid w:val="00AA6BAD"/>
    <w:rsid w:val="00AA6D42"/>
    <w:rsid w:val="00AA6E62"/>
    <w:rsid w:val="00AA76AD"/>
    <w:rsid w:val="00AB057A"/>
    <w:rsid w:val="00AB06DA"/>
    <w:rsid w:val="00AB08AE"/>
    <w:rsid w:val="00AB0D60"/>
    <w:rsid w:val="00AB0E07"/>
    <w:rsid w:val="00AB136E"/>
    <w:rsid w:val="00AB147A"/>
    <w:rsid w:val="00AB16BE"/>
    <w:rsid w:val="00AB173E"/>
    <w:rsid w:val="00AB19DB"/>
    <w:rsid w:val="00AB1B63"/>
    <w:rsid w:val="00AB1D57"/>
    <w:rsid w:val="00AB1E4D"/>
    <w:rsid w:val="00AB2030"/>
    <w:rsid w:val="00AB260E"/>
    <w:rsid w:val="00AB2666"/>
    <w:rsid w:val="00AB273E"/>
    <w:rsid w:val="00AB28FC"/>
    <w:rsid w:val="00AB2965"/>
    <w:rsid w:val="00AB29CC"/>
    <w:rsid w:val="00AB2A82"/>
    <w:rsid w:val="00AB2AEA"/>
    <w:rsid w:val="00AB2B69"/>
    <w:rsid w:val="00AB2E9A"/>
    <w:rsid w:val="00AB31B3"/>
    <w:rsid w:val="00AB3206"/>
    <w:rsid w:val="00AB3466"/>
    <w:rsid w:val="00AB35A9"/>
    <w:rsid w:val="00AB35DA"/>
    <w:rsid w:val="00AB3864"/>
    <w:rsid w:val="00AB3985"/>
    <w:rsid w:val="00AB3B77"/>
    <w:rsid w:val="00AB412F"/>
    <w:rsid w:val="00AB41C8"/>
    <w:rsid w:val="00AB45B2"/>
    <w:rsid w:val="00AB4689"/>
    <w:rsid w:val="00AB479A"/>
    <w:rsid w:val="00AB47AE"/>
    <w:rsid w:val="00AB4FF0"/>
    <w:rsid w:val="00AB5697"/>
    <w:rsid w:val="00AB5A17"/>
    <w:rsid w:val="00AB5E54"/>
    <w:rsid w:val="00AB629E"/>
    <w:rsid w:val="00AB632E"/>
    <w:rsid w:val="00AB657B"/>
    <w:rsid w:val="00AB693C"/>
    <w:rsid w:val="00AB6BC4"/>
    <w:rsid w:val="00AB739C"/>
    <w:rsid w:val="00AB7906"/>
    <w:rsid w:val="00AB7989"/>
    <w:rsid w:val="00AB7B4D"/>
    <w:rsid w:val="00AB7DA6"/>
    <w:rsid w:val="00AB7E09"/>
    <w:rsid w:val="00AC055E"/>
    <w:rsid w:val="00AC07C0"/>
    <w:rsid w:val="00AC092E"/>
    <w:rsid w:val="00AC0B42"/>
    <w:rsid w:val="00AC154F"/>
    <w:rsid w:val="00AC183F"/>
    <w:rsid w:val="00AC1B68"/>
    <w:rsid w:val="00AC1D7E"/>
    <w:rsid w:val="00AC22C7"/>
    <w:rsid w:val="00AC257F"/>
    <w:rsid w:val="00AC35E4"/>
    <w:rsid w:val="00AC3738"/>
    <w:rsid w:val="00AC37C7"/>
    <w:rsid w:val="00AC3B42"/>
    <w:rsid w:val="00AC3CD9"/>
    <w:rsid w:val="00AC3CE0"/>
    <w:rsid w:val="00AC3CFE"/>
    <w:rsid w:val="00AC3DA3"/>
    <w:rsid w:val="00AC5956"/>
    <w:rsid w:val="00AC6268"/>
    <w:rsid w:val="00AC65AA"/>
    <w:rsid w:val="00AC6BB4"/>
    <w:rsid w:val="00AC6C68"/>
    <w:rsid w:val="00AC6F82"/>
    <w:rsid w:val="00AC7104"/>
    <w:rsid w:val="00AC772D"/>
    <w:rsid w:val="00AC7B20"/>
    <w:rsid w:val="00AC7ED1"/>
    <w:rsid w:val="00AD04C5"/>
    <w:rsid w:val="00AD0544"/>
    <w:rsid w:val="00AD09E1"/>
    <w:rsid w:val="00AD0FC0"/>
    <w:rsid w:val="00AD1035"/>
    <w:rsid w:val="00AD12E6"/>
    <w:rsid w:val="00AD1553"/>
    <w:rsid w:val="00AD16D1"/>
    <w:rsid w:val="00AD187E"/>
    <w:rsid w:val="00AD1F2C"/>
    <w:rsid w:val="00AD217D"/>
    <w:rsid w:val="00AD22E8"/>
    <w:rsid w:val="00AD24D1"/>
    <w:rsid w:val="00AD2EE4"/>
    <w:rsid w:val="00AD3115"/>
    <w:rsid w:val="00AD31E5"/>
    <w:rsid w:val="00AD3395"/>
    <w:rsid w:val="00AD35AB"/>
    <w:rsid w:val="00AD394E"/>
    <w:rsid w:val="00AD3B51"/>
    <w:rsid w:val="00AD3C3A"/>
    <w:rsid w:val="00AD3F99"/>
    <w:rsid w:val="00AD4092"/>
    <w:rsid w:val="00AD4489"/>
    <w:rsid w:val="00AD4A4E"/>
    <w:rsid w:val="00AD4E95"/>
    <w:rsid w:val="00AD4F7D"/>
    <w:rsid w:val="00AD54A1"/>
    <w:rsid w:val="00AD5595"/>
    <w:rsid w:val="00AD55ED"/>
    <w:rsid w:val="00AD5AEE"/>
    <w:rsid w:val="00AD60B7"/>
    <w:rsid w:val="00AD669C"/>
    <w:rsid w:val="00AD6A4E"/>
    <w:rsid w:val="00AD6D02"/>
    <w:rsid w:val="00AD6E71"/>
    <w:rsid w:val="00AD71D9"/>
    <w:rsid w:val="00AD75B0"/>
    <w:rsid w:val="00AD774F"/>
    <w:rsid w:val="00AD7892"/>
    <w:rsid w:val="00AD79A3"/>
    <w:rsid w:val="00AD7F81"/>
    <w:rsid w:val="00AE0055"/>
    <w:rsid w:val="00AE0348"/>
    <w:rsid w:val="00AE0389"/>
    <w:rsid w:val="00AE058A"/>
    <w:rsid w:val="00AE068F"/>
    <w:rsid w:val="00AE1078"/>
    <w:rsid w:val="00AE16C6"/>
    <w:rsid w:val="00AE18E3"/>
    <w:rsid w:val="00AE1D91"/>
    <w:rsid w:val="00AE2036"/>
    <w:rsid w:val="00AE213F"/>
    <w:rsid w:val="00AE2FA9"/>
    <w:rsid w:val="00AE373A"/>
    <w:rsid w:val="00AE3AD4"/>
    <w:rsid w:val="00AE3BE3"/>
    <w:rsid w:val="00AE4AA0"/>
    <w:rsid w:val="00AE4C45"/>
    <w:rsid w:val="00AE4F8F"/>
    <w:rsid w:val="00AE5212"/>
    <w:rsid w:val="00AE52F8"/>
    <w:rsid w:val="00AE56C5"/>
    <w:rsid w:val="00AE588F"/>
    <w:rsid w:val="00AE5932"/>
    <w:rsid w:val="00AE59A0"/>
    <w:rsid w:val="00AE5C39"/>
    <w:rsid w:val="00AE61DB"/>
    <w:rsid w:val="00AE6435"/>
    <w:rsid w:val="00AE6A56"/>
    <w:rsid w:val="00AE709A"/>
    <w:rsid w:val="00AE7725"/>
    <w:rsid w:val="00AE78CB"/>
    <w:rsid w:val="00AE78E8"/>
    <w:rsid w:val="00AE7B9C"/>
    <w:rsid w:val="00AE7ED5"/>
    <w:rsid w:val="00AF04D8"/>
    <w:rsid w:val="00AF0A07"/>
    <w:rsid w:val="00AF0C02"/>
    <w:rsid w:val="00AF0C93"/>
    <w:rsid w:val="00AF121D"/>
    <w:rsid w:val="00AF1279"/>
    <w:rsid w:val="00AF132B"/>
    <w:rsid w:val="00AF1913"/>
    <w:rsid w:val="00AF1A38"/>
    <w:rsid w:val="00AF1A65"/>
    <w:rsid w:val="00AF20A9"/>
    <w:rsid w:val="00AF21D5"/>
    <w:rsid w:val="00AF24B3"/>
    <w:rsid w:val="00AF2B47"/>
    <w:rsid w:val="00AF2F9B"/>
    <w:rsid w:val="00AF323F"/>
    <w:rsid w:val="00AF3568"/>
    <w:rsid w:val="00AF370A"/>
    <w:rsid w:val="00AF38B5"/>
    <w:rsid w:val="00AF3F0F"/>
    <w:rsid w:val="00AF4327"/>
    <w:rsid w:val="00AF439D"/>
    <w:rsid w:val="00AF45E3"/>
    <w:rsid w:val="00AF47F7"/>
    <w:rsid w:val="00AF509D"/>
    <w:rsid w:val="00AF50D0"/>
    <w:rsid w:val="00AF525E"/>
    <w:rsid w:val="00AF54A2"/>
    <w:rsid w:val="00AF5506"/>
    <w:rsid w:val="00AF5B2B"/>
    <w:rsid w:val="00AF5C8B"/>
    <w:rsid w:val="00AF6A1A"/>
    <w:rsid w:val="00AF6A37"/>
    <w:rsid w:val="00AF6C3F"/>
    <w:rsid w:val="00AF6DAD"/>
    <w:rsid w:val="00AF6DD5"/>
    <w:rsid w:val="00AF6E04"/>
    <w:rsid w:val="00AF6F21"/>
    <w:rsid w:val="00AF7345"/>
    <w:rsid w:val="00AF74C4"/>
    <w:rsid w:val="00AF772C"/>
    <w:rsid w:val="00AF7F25"/>
    <w:rsid w:val="00B0002D"/>
    <w:rsid w:val="00B0043A"/>
    <w:rsid w:val="00B007A7"/>
    <w:rsid w:val="00B00D8E"/>
    <w:rsid w:val="00B00E87"/>
    <w:rsid w:val="00B00F51"/>
    <w:rsid w:val="00B01551"/>
    <w:rsid w:val="00B019A3"/>
    <w:rsid w:val="00B01BC1"/>
    <w:rsid w:val="00B01EC9"/>
    <w:rsid w:val="00B01FB8"/>
    <w:rsid w:val="00B02009"/>
    <w:rsid w:val="00B02262"/>
    <w:rsid w:val="00B0227C"/>
    <w:rsid w:val="00B02EFD"/>
    <w:rsid w:val="00B036EF"/>
    <w:rsid w:val="00B037F6"/>
    <w:rsid w:val="00B03C46"/>
    <w:rsid w:val="00B03DB5"/>
    <w:rsid w:val="00B04D39"/>
    <w:rsid w:val="00B052B6"/>
    <w:rsid w:val="00B05480"/>
    <w:rsid w:val="00B05C82"/>
    <w:rsid w:val="00B06091"/>
    <w:rsid w:val="00B06641"/>
    <w:rsid w:val="00B06BFE"/>
    <w:rsid w:val="00B06E44"/>
    <w:rsid w:val="00B070E6"/>
    <w:rsid w:val="00B072A7"/>
    <w:rsid w:val="00B072C9"/>
    <w:rsid w:val="00B0759E"/>
    <w:rsid w:val="00B07743"/>
    <w:rsid w:val="00B07839"/>
    <w:rsid w:val="00B07B9D"/>
    <w:rsid w:val="00B07DB2"/>
    <w:rsid w:val="00B10212"/>
    <w:rsid w:val="00B10AF5"/>
    <w:rsid w:val="00B10F46"/>
    <w:rsid w:val="00B110A8"/>
    <w:rsid w:val="00B119FB"/>
    <w:rsid w:val="00B119FE"/>
    <w:rsid w:val="00B12002"/>
    <w:rsid w:val="00B12039"/>
    <w:rsid w:val="00B12328"/>
    <w:rsid w:val="00B12488"/>
    <w:rsid w:val="00B124FA"/>
    <w:rsid w:val="00B128DD"/>
    <w:rsid w:val="00B132B8"/>
    <w:rsid w:val="00B135A2"/>
    <w:rsid w:val="00B13626"/>
    <w:rsid w:val="00B13658"/>
    <w:rsid w:val="00B137FD"/>
    <w:rsid w:val="00B1383D"/>
    <w:rsid w:val="00B1388E"/>
    <w:rsid w:val="00B138C3"/>
    <w:rsid w:val="00B1391E"/>
    <w:rsid w:val="00B13B8F"/>
    <w:rsid w:val="00B13D2C"/>
    <w:rsid w:val="00B13E26"/>
    <w:rsid w:val="00B13FAB"/>
    <w:rsid w:val="00B14095"/>
    <w:rsid w:val="00B1432F"/>
    <w:rsid w:val="00B144CA"/>
    <w:rsid w:val="00B147D6"/>
    <w:rsid w:val="00B151FD"/>
    <w:rsid w:val="00B1531B"/>
    <w:rsid w:val="00B15565"/>
    <w:rsid w:val="00B156E0"/>
    <w:rsid w:val="00B15752"/>
    <w:rsid w:val="00B157B7"/>
    <w:rsid w:val="00B160E0"/>
    <w:rsid w:val="00B164E6"/>
    <w:rsid w:val="00B1652D"/>
    <w:rsid w:val="00B165B5"/>
    <w:rsid w:val="00B165BE"/>
    <w:rsid w:val="00B16DE7"/>
    <w:rsid w:val="00B16FD0"/>
    <w:rsid w:val="00B1727F"/>
    <w:rsid w:val="00B176CE"/>
    <w:rsid w:val="00B17F5E"/>
    <w:rsid w:val="00B17F8D"/>
    <w:rsid w:val="00B2039D"/>
    <w:rsid w:val="00B20416"/>
    <w:rsid w:val="00B21088"/>
    <w:rsid w:val="00B21263"/>
    <w:rsid w:val="00B21587"/>
    <w:rsid w:val="00B21772"/>
    <w:rsid w:val="00B21CA7"/>
    <w:rsid w:val="00B21CC1"/>
    <w:rsid w:val="00B21FDE"/>
    <w:rsid w:val="00B220B6"/>
    <w:rsid w:val="00B2228B"/>
    <w:rsid w:val="00B2242F"/>
    <w:rsid w:val="00B22566"/>
    <w:rsid w:val="00B228BE"/>
    <w:rsid w:val="00B22B99"/>
    <w:rsid w:val="00B22C12"/>
    <w:rsid w:val="00B22D0C"/>
    <w:rsid w:val="00B232FA"/>
    <w:rsid w:val="00B234BC"/>
    <w:rsid w:val="00B234E5"/>
    <w:rsid w:val="00B23892"/>
    <w:rsid w:val="00B240CB"/>
    <w:rsid w:val="00B240D9"/>
    <w:rsid w:val="00B240EE"/>
    <w:rsid w:val="00B2426E"/>
    <w:rsid w:val="00B250E5"/>
    <w:rsid w:val="00B260EB"/>
    <w:rsid w:val="00B26178"/>
    <w:rsid w:val="00B265C9"/>
    <w:rsid w:val="00B26785"/>
    <w:rsid w:val="00B267B5"/>
    <w:rsid w:val="00B30015"/>
    <w:rsid w:val="00B30380"/>
    <w:rsid w:val="00B30685"/>
    <w:rsid w:val="00B30B28"/>
    <w:rsid w:val="00B30DA5"/>
    <w:rsid w:val="00B31207"/>
    <w:rsid w:val="00B3141E"/>
    <w:rsid w:val="00B314E2"/>
    <w:rsid w:val="00B31941"/>
    <w:rsid w:val="00B3197A"/>
    <w:rsid w:val="00B31980"/>
    <w:rsid w:val="00B31A83"/>
    <w:rsid w:val="00B31B5C"/>
    <w:rsid w:val="00B3286D"/>
    <w:rsid w:val="00B3287F"/>
    <w:rsid w:val="00B32E7D"/>
    <w:rsid w:val="00B32EAD"/>
    <w:rsid w:val="00B32FB5"/>
    <w:rsid w:val="00B3331B"/>
    <w:rsid w:val="00B33714"/>
    <w:rsid w:val="00B337C8"/>
    <w:rsid w:val="00B33C71"/>
    <w:rsid w:val="00B33E07"/>
    <w:rsid w:val="00B34453"/>
    <w:rsid w:val="00B34F9C"/>
    <w:rsid w:val="00B353D5"/>
    <w:rsid w:val="00B359E2"/>
    <w:rsid w:val="00B35C8F"/>
    <w:rsid w:val="00B35F46"/>
    <w:rsid w:val="00B361CC"/>
    <w:rsid w:val="00B363A3"/>
    <w:rsid w:val="00B364EB"/>
    <w:rsid w:val="00B36630"/>
    <w:rsid w:val="00B36C9E"/>
    <w:rsid w:val="00B36E15"/>
    <w:rsid w:val="00B36F7F"/>
    <w:rsid w:val="00B3746D"/>
    <w:rsid w:val="00B37A67"/>
    <w:rsid w:val="00B404B0"/>
    <w:rsid w:val="00B4050B"/>
    <w:rsid w:val="00B40643"/>
    <w:rsid w:val="00B40A82"/>
    <w:rsid w:val="00B40ABB"/>
    <w:rsid w:val="00B40B30"/>
    <w:rsid w:val="00B4101D"/>
    <w:rsid w:val="00B415C1"/>
    <w:rsid w:val="00B41BEB"/>
    <w:rsid w:val="00B41BF4"/>
    <w:rsid w:val="00B42079"/>
    <w:rsid w:val="00B420CA"/>
    <w:rsid w:val="00B4261F"/>
    <w:rsid w:val="00B42AED"/>
    <w:rsid w:val="00B42C09"/>
    <w:rsid w:val="00B42D7A"/>
    <w:rsid w:val="00B42DC1"/>
    <w:rsid w:val="00B42DF5"/>
    <w:rsid w:val="00B42F7D"/>
    <w:rsid w:val="00B433AA"/>
    <w:rsid w:val="00B43515"/>
    <w:rsid w:val="00B43633"/>
    <w:rsid w:val="00B436DB"/>
    <w:rsid w:val="00B44495"/>
    <w:rsid w:val="00B44698"/>
    <w:rsid w:val="00B448E1"/>
    <w:rsid w:val="00B44AF9"/>
    <w:rsid w:val="00B44C98"/>
    <w:rsid w:val="00B4502F"/>
    <w:rsid w:val="00B45177"/>
    <w:rsid w:val="00B4554B"/>
    <w:rsid w:val="00B45A31"/>
    <w:rsid w:val="00B45F31"/>
    <w:rsid w:val="00B46254"/>
    <w:rsid w:val="00B46402"/>
    <w:rsid w:val="00B46403"/>
    <w:rsid w:val="00B46A26"/>
    <w:rsid w:val="00B46A2A"/>
    <w:rsid w:val="00B46A81"/>
    <w:rsid w:val="00B46DB6"/>
    <w:rsid w:val="00B47796"/>
    <w:rsid w:val="00B477BE"/>
    <w:rsid w:val="00B47811"/>
    <w:rsid w:val="00B47CD8"/>
    <w:rsid w:val="00B47FBD"/>
    <w:rsid w:val="00B50288"/>
    <w:rsid w:val="00B502A5"/>
    <w:rsid w:val="00B50490"/>
    <w:rsid w:val="00B5065D"/>
    <w:rsid w:val="00B508DC"/>
    <w:rsid w:val="00B50AC3"/>
    <w:rsid w:val="00B51405"/>
    <w:rsid w:val="00B516E6"/>
    <w:rsid w:val="00B517E9"/>
    <w:rsid w:val="00B51BDE"/>
    <w:rsid w:val="00B51FB7"/>
    <w:rsid w:val="00B52221"/>
    <w:rsid w:val="00B52453"/>
    <w:rsid w:val="00B52C11"/>
    <w:rsid w:val="00B52C39"/>
    <w:rsid w:val="00B52DA5"/>
    <w:rsid w:val="00B5301B"/>
    <w:rsid w:val="00B53100"/>
    <w:rsid w:val="00B53452"/>
    <w:rsid w:val="00B5380A"/>
    <w:rsid w:val="00B53843"/>
    <w:rsid w:val="00B53899"/>
    <w:rsid w:val="00B53C55"/>
    <w:rsid w:val="00B54157"/>
    <w:rsid w:val="00B54512"/>
    <w:rsid w:val="00B5486D"/>
    <w:rsid w:val="00B54A49"/>
    <w:rsid w:val="00B54B77"/>
    <w:rsid w:val="00B54F6B"/>
    <w:rsid w:val="00B5504F"/>
    <w:rsid w:val="00B550E1"/>
    <w:rsid w:val="00B55213"/>
    <w:rsid w:val="00B5557E"/>
    <w:rsid w:val="00B555F5"/>
    <w:rsid w:val="00B555FD"/>
    <w:rsid w:val="00B559B1"/>
    <w:rsid w:val="00B55B30"/>
    <w:rsid w:val="00B55F21"/>
    <w:rsid w:val="00B5617B"/>
    <w:rsid w:val="00B562FE"/>
    <w:rsid w:val="00B56366"/>
    <w:rsid w:val="00B56C4D"/>
    <w:rsid w:val="00B56F0E"/>
    <w:rsid w:val="00B571DE"/>
    <w:rsid w:val="00B571EA"/>
    <w:rsid w:val="00B5728F"/>
    <w:rsid w:val="00B57379"/>
    <w:rsid w:val="00B576CE"/>
    <w:rsid w:val="00B57863"/>
    <w:rsid w:val="00B57EAA"/>
    <w:rsid w:val="00B57EC9"/>
    <w:rsid w:val="00B601CE"/>
    <w:rsid w:val="00B6098F"/>
    <w:rsid w:val="00B60D49"/>
    <w:rsid w:val="00B60E0B"/>
    <w:rsid w:val="00B61260"/>
    <w:rsid w:val="00B61261"/>
    <w:rsid w:val="00B618BB"/>
    <w:rsid w:val="00B626FF"/>
    <w:rsid w:val="00B62946"/>
    <w:rsid w:val="00B62A25"/>
    <w:rsid w:val="00B633D2"/>
    <w:rsid w:val="00B63558"/>
    <w:rsid w:val="00B63BAD"/>
    <w:rsid w:val="00B63DDA"/>
    <w:rsid w:val="00B63E8B"/>
    <w:rsid w:val="00B63E8C"/>
    <w:rsid w:val="00B646EC"/>
    <w:rsid w:val="00B64EAF"/>
    <w:rsid w:val="00B650BE"/>
    <w:rsid w:val="00B6519B"/>
    <w:rsid w:val="00B657AC"/>
    <w:rsid w:val="00B66540"/>
    <w:rsid w:val="00B66CDD"/>
    <w:rsid w:val="00B670EA"/>
    <w:rsid w:val="00B6733F"/>
    <w:rsid w:val="00B6752C"/>
    <w:rsid w:val="00B6756E"/>
    <w:rsid w:val="00B67968"/>
    <w:rsid w:val="00B67A0B"/>
    <w:rsid w:val="00B70248"/>
    <w:rsid w:val="00B702CA"/>
    <w:rsid w:val="00B70396"/>
    <w:rsid w:val="00B70553"/>
    <w:rsid w:val="00B707FC"/>
    <w:rsid w:val="00B70ADD"/>
    <w:rsid w:val="00B70B3E"/>
    <w:rsid w:val="00B70CE3"/>
    <w:rsid w:val="00B71177"/>
    <w:rsid w:val="00B712BA"/>
    <w:rsid w:val="00B714C4"/>
    <w:rsid w:val="00B717A1"/>
    <w:rsid w:val="00B717E1"/>
    <w:rsid w:val="00B719BB"/>
    <w:rsid w:val="00B71EAC"/>
    <w:rsid w:val="00B72207"/>
    <w:rsid w:val="00B72DD1"/>
    <w:rsid w:val="00B72E80"/>
    <w:rsid w:val="00B72FC8"/>
    <w:rsid w:val="00B73259"/>
    <w:rsid w:val="00B73299"/>
    <w:rsid w:val="00B73803"/>
    <w:rsid w:val="00B73C40"/>
    <w:rsid w:val="00B73D78"/>
    <w:rsid w:val="00B73D7F"/>
    <w:rsid w:val="00B73F2A"/>
    <w:rsid w:val="00B743C0"/>
    <w:rsid w:val="00B74431"/>
    <w:rsid w:val="00B748F8"/>
    <w:rsid w:val="00B74C64"/>
    <w:rsid w:val="00B752FE"/>
    <w:rsid w:val="00B759A0"/>
    <w:rsid w:val="00B76338"/>
    <w:rsid w:val="00B76482"/>
    <w:rsid w:val="00B767E1"/>
    <w:rsid w:val="00B767E4"/>
    <w:rsid w:val="00B76994"/>
    <w:rsid w:val="00B76F2E"/>
    <w:rsid w:val="00B77142"/>
    <w:rsid w:val="00B77223"/>
    <w:rsid w:val="00B775FB"/>
    <w:rsid w:val="00B77EA7"/>
    <w:rsid w:val="00B80505"/>
    <w:rsid w:val="00B80740"/>
    <w:rsid w:val="00B80BD2"/>
    <w:rsid w:val="00B815DC"/>
    <w:rsid w:val="00B81692"/>
    <w:rsid w:val="00B817F0"/>
    <w:rsid w:val="00B81965"/>
    <w:rsid w:val="00B81AC3"/>
    <w:rsid w:val="00B81B81"/>
    <w:rsid w:val="00B81BF2"/>
    <w:rsid w:val="00B81CC4"/>
    <w:rsid w:val="00B821ED"/>
    <w:rsid w:val="00B8225C"/>
    <w:rsid w:val="00B823C6"/>
    <w:rsid w:val="00B824C5"/>
    <w:rsid w:val="00B824D4"/>
    <w:rsid w:val="00B82625"/>
    <w:rsid w:val="00B827EA"/>
    <w:rsid w:val="00B82DAC"/>
    <w:rsid w:val="00B838B6"/>
    <w:rsid w:val="00B83FFE"/>
    <w:rsid w:val="00B84305"/>
    <w:rsid w:val="00B84543"/>
    <w:rsid w:val="00B84775"/>
    <w:rsid w:val="00B8478B"/>
    <w:rsid w:val="00B8483F"/>
    <w:rsid w:val="00B84A77"/>
    <w:rsid w:val="00B84B88"/>
    <w:rsid w:val="00B84EB0"/>
    <w:rsid w:val="00B84F63"/>
    <w:rsid w:val="00B8528A"/>
    <w:rsid w:val="00B8533F"/>
    <w:rsid w:val="00B855F7"/>
    <w:rsid w:val="00B85C3A"/>
    <w:rsid w:val="00B85C41"/>
    <w:rsid w:val="00B85C5A"/>
    <w:rsid w:val="00B85DF6"/>
    <w:rsid w:val="00B85F96"/>
    <w:rsid w:val="00B8623C"/>
    <w:rsid w:val="00B86276"/>
    <w:rsid w:val="00B86A70"/>
    <w:rsid w:val="00B86B83"/>
    <w:rsid w:val="00B86EF4"/>
    <w:rsid w:val="00B87573"/>
    <w:rsid w:val="00B879AD"/>
    <w:rsid w:val="00B87DC5"/>
    <w:rsid w:val="00B90038"/>
    <w:rsid w:val="00B900C2"/>
    <w:rsid w:val="00B90106"/>
    <w:rsid w:val="00B90731"/>
    <w:rsid w:val="00B90DA7"/>
    <w:rsid w:val="00B90E86"/>
    <w:rsid w:val="00B91015"/>
    <w:rsid w:val="00B91109"/>
    <w:rsid w:val="00B91799"/>
    <w:rsid w:val="00B91BCF"/>
    <w:rsid w:val="00B927C7"/>
    <w:rsid w:val="00B92AFF"/>
    <w:rsid w:val="00B92C1D"/>
    <w:rsid w:val="00B92DDD"/>
    <w:rsid w:val="00B92E49"/>
    <w:rsid w:val="00B92F1B"/>
    <w:rsid w:val="00B92FA3"/>
    <w:rsid w:val="00B92FAB"/>
    <w:rsid w:val="00B93336"/>
    <w:rsid w:val="00B9354E"/>
    <w:rsid w:val="00B9366A"/>
    <w:rsid w:val="00B93A8D"/>
    <w:rsid w:val="00B93CA1"/>
    <w:rsid w:val="00B93E7E"/>
    <w:rsid w:val="00B941CD"/>
    <w:rsid w:val="00B9427C"/>
    <w:rsid w:val="00B942FC"/>
    <w:rsid w:val="00B946FF"/>
    <w:rsid w:val="00B947D9"/>
    <w:rsid w:val="00B94D1C"/>
    <w:rsid w:val="00B94E96"/>
    <w:rsid w:val="00B94F8E"/>
    <w:rsid w:val="00B94FC5"/>
    <w:rsid w:val="00B95526"/>
    <w:rsid w:val="00B956CA"/>
    <w:rsid w:val="00B9574C"/>
    <w:rsid w:val="00B958DE"/>
    <w:rsid w:val="00B96212"/>
    <w:rsid w:val="00B96346"/>
    <w:rsid w:val="00B96BCB"/>
    <w:rsid w:val="00B96F42"/>
    <w:rsid w:val="00B96FE8"/>
    <w:rsid w:val="00B97244"/>
    <w:rsid w:val="00B974C5"/>
    <w:rsid w:val="00BA07B5"/>
    <w:rsid w:val="00BA08E0"/>
    <w:rsid w:val="00BA09F9"/>
    <w:rsid w:val="00BA0AD6"/>
    <w:rsid w:val="00BA0BBE"/>
    <w:rsid w:val="00BA0F35"/>
    <w:rsid w:val="00BA11E7"/>
    <w:rsid w:val="00BA1507"/>
    <w:rsid w:val="00BA175E"/>
    <w:rsid w:val="00BA1D97"/>
    <w:rsid w:val="00BA2275"/>
    <w:rsid w:val="00BA22D6"/>
    <w:rsid w:val="00BA239A"/>
    <w:rsid w:val="00BA24AE"/>
    <w:rsid w:val="00BA2546"/>
    <w:rsid w:val="00BA2963"/>
    <w:rsid w:val="00BA29EE"/>
    <w:rsid w:val="00BA2BD8"/>
    <w:rsid w:val="00BA2BFE"/>
    <w:rsid w:val="00BA2CD5"/>
    <w:rsid w:val="00BA2FDF"/>
    <w:rsid w:val="00BA3132"/>
    <w:rsid w:val="00BA3195"/>
    <w:rsid w:val="00BA36B9"/>
    <w:rsid w:val="00BA3777"/>
    <w:rsid w:val="00BA3917"/>
    <w:rsid w:val="00BA432A"/>
    <w:rsid w:val="00BA434D"/>
    <w:rsid w:val="00BA43E9"/>
    <w:rsid w:val="00BA48AD"/>
    <w:rsid w:val="00BA526C"/>
    <w:rsid w:val="00BA5339"/>
    <w:rsid w:val="00BA5ABF"/>
    <w:rsid w:val="00BA5C2B"/>
    <w:rsid w:val="00BA6634"/>
    <w:rsid w:val="00BA66D3"/>
    <w:rsid w:val="00BA66D5"/>
    <w:rsid w:val="00BA68B1"/>
    <w:rsid w:val="00BA6D66"/>
    <w:rsid w:val="00BA6F51"/>
    <w:rsid w:val="00BA70E8"/>
    <w:rsid w:val="00BA720B"/>
    <w:rsid w:val="00BA78F8"/>
    <w:rsid w:val="00BA7CA9"/>
    <w:rsid w:val="00BA7CFB"/>
    <w:rsid w:val="00BB017F"/>
    <w:rsid w:val="00BB0724"/>
    <w:rsid w:val="00BB0F39"/>
    <w:rsid w:val="00BB0F52"/>
    <w:rsid w:val="00BB118C"/>
    <w:rsid w:val="00BB1398"/>
    <w:rsid w:val="00BB16CB"/>
    <w:rsid w:val="00BB22E8"/>
    <w:rsid w:val="00BB24E8"/>
    <w:rsid w:val="00BB27B3"/>
    <w:rsid w:val="00BB290E"/>
    <w:rsid w:val="00BB2973"/>
    <w:rsid w:val="00BB2985"/>
    <w:rsid w:val="00BB2AD2"/>
    <w:rsid w:val="00BB2CF5"/>
    <w:rsid w:val="00BB3019"/>
    <w:rsid w:val="00BB3474"/>
    <w:rsid w:val="00BB357B"/>
    <w:rsid w:val="00BB3AC5"/>
    <w:rsid w:val="00BB3BE8"/>
    <w:rsid w:val="00BB3F72"/>
    <w:rsid w:val="00BB3F80"/>
    <w:rsid w:val="00BB439F"/>
    <w:rsid w:val="00BB4724"/>
    <w:rsid w:val="00BB48B7"/>
    <w:rsid w:val="00BB4AF7"/>
    <w:rsid w:val="00BB4B8A"/>
    <w:rsid w:val="00BB4C61"/>
    <w:rsid w:val="00BB4DC6"/>
    <w:rsid w:val="00BB53D0"/>
    <w:rsid w:val="00BB5816"/>
    <w:rsid w:val="00BB5FDA"/>
    <w:rsid w:val="00BB6664"/>
    <w:rsid w:val="00BB673A"/>
    <w:rsid w:val="00BB68DA"/>
    <w:rsid w:val="00BB694E"/>
    <w:rsid w:val="00BB6E49"/>
    <w:rsid w:val="00BB7133"/>
    <w:rsid w:val="00BB76CB"/>
    <w:rsid w:val="00BB77E5"/>
    <w:rsid w:val="00BB7D21"/>
    <w:rsid w:val="00BB7E38"/>
    <w:rsid w:val="00BB7F25"/>
    <w:rsid w:val="00BC0047"/>
    <w:rsid w:val="00BC023B"/>
    <w:rsid w:val="00BC04BF"/>
    <w:rsid w:val="00BC0900"/>
    <w:rsid w:val="00BC0D51"/>
    <w:rsid w:val="00BC1078"/>
    <w:rsid w:val="00BC1612"/>
    <w:rsid w:val="00BC1751"/>
    <w:rsid w:val="00BC17F4"/>
    <w:rsid w:val="00BC1E74"/>
    <w:rsid w:val="00BC27B7"/>
    <w:rsid w:val="00BC2A5A"/>
    <w:rsid w:val="00BC3087"/>
    <w:rsid w:val="00BC38FF"/>
    <w:rsid w:val="00BC3A6F"/>
    <w:rsid w:val="00BC3B32"/>
    <w:rsid w:val="00BC3CCA"/>
    <w:rsid w:val="00BC4B4F"/>
    <w:rsid w:val="00BC4B63"/>
    <w:rsid w:val="00BC4B9A"/>
    <w:rsid w:val="00BC4CA8"/>
    <w:rsid w:val="00BC4DB5"/>
    <w:rsid w:val="00BC4FD0"/>
    <w:rsid w:val="00BC522E"/>
    <w:rsid w:val="00BC5334"/>
    <w:rsid w:val="00BC5471"/>
    <w:rsid w:val="00BC5753"/>
    <w:rsid w:val="00BC5845"/>
    <w:rsid w:val="00BC5AB1"/>
    <w:rsid w:val="00BC5C0C"/>
    <w:rsid w:val="00BC5C45"/>
    <w:rsid w:val="00BC6048"/>
    <w:rsid w:val="00BC618A"/>
    <w:rsid w:val="00BC64D0"/>
    <w:rsid w:val="00BC6934"/>
    <w:rsid w:val="00BC6B10"/>
    <w:rsid w:val="00BC6DCB"/>
    <w:rsid w:val="00BC6FCE"/>
    <w:rsid w:val="00BC6FF4"/>
    <w:rsid w:val="00BC7D3C"/>
    <w:rsid w:val="00BC7F15"/>
    <w:rsid w:val="00BD0C1D"/>
    <w:rsid w:val="00BD2202"/>
    <w:rsid w:val="00BD2771"/>
    <w:rsid w:val="00BD2E9C"/>
    <w:rsid w:val="00BD3153"/>
    <w:rsid w:val="00BD31AC"/>
    <w:rsid w:val="00BD37DC"/>
    <w:rsid w:val="00BD39C8"/>
    <w:rsid w:val="00BD3B6C"/>
    <w:rsid w:val="00BD3B9C"/>
    <w:rsid w:val="00BD3DD4"/>
    <w:rsid w:val="00BD400C"/>
    <w:rsid w:val="00BD4990"/>
    <w:rsid w:val="00BD5003"/>
    <w:rsid w:val="00BD5239"/>
    <w:rsid w:val="00BD5C4F"/>
    <w:rsid w:val="00BD5D43"/>
    <w:rsid w:val="00BD5DCA"/>
    <w:rsid w:val="00BD61BC"/>
    <w:rsid w:val="00BD6322"/>
    <w:rsid w:val="00BD632C"/>
    <w:rsid w:val="00BD642D"/>
    <w:rsid w:val="00BD6644"/>
    <w:rsid w:val="00BD669E"/>
    <w:rsid w:val="00BD6FD5"/>
    <w:rsid w:val="00BD7615"/>
    <w:rsid w:val="00BD79C8"/>
    <w:rsid w:val="00BD7B73"/>
    <w:rsid w:val="00BD7D86"/>
    <w:rsid w:val="00BD7FC6"/>
    <w:rsid w:val="00BE06A4"/>
    <w:rsid w:val="00BE0B7B"/>
    <w:rsid w:val="00BE0E80"/>
    <w:rsid w:val="00BE0F87"/>
    <w:rsid w:val="00BE13A0"/>
    <w:rsid w:val="00BE1447"/>
    <w:rsid w:val="00BE145C"/>
    <w:rsid w:val="00BE17F2"/>
    <w:rsid w:val="00BE1829"/>
    <w:rsid w:val="00BE1912"/>
    <w:rsid w:val="00BE1935"/>
    <w:rsid w:val="00BE1BCF"/>
    <w:rsid w:val="00BE1C7E"/>
    <w:rsid w:val="00BE1CF5"/>
    <w:rsid w:val="00BE1F72"/>
    <w:rsid w:val="00BE2352"/>
    <w:rsid w:val="00BE2607"/>
    <w:rsid w:val="00BE2A7E"/>
    <w:rsid w:val="00BE2A8A"/>
    <w:rsid w:val="00BE2AFA"/>
    <w:rsid w:val="00BE2B6B"/>
    <w:rsid w:val="00BE2D52"/>
    <w:rsid w:val="00BE2F4A"/>
    <w:rsid w:val="00BE3081"/>
    <w:rsid w:val="00BE3552"/>
    <w:rsid w:val="00BE3819"/>
    <w:rsid w:val="00BE3826"/>
    <w:rsid w:val="00BE399F"/>
    <w:rsid w:val="00BE4467"/>
    <w:rsid w:val="00BE44A3"/>
    <w:rsid w:val="00BE4749"/>
    <w:rsid w:val="00BE4A41"/>
    <w:rsid w:val="00BE4A70"/>
    <w:rsid w:val="00BE4BDA"/>
    <w:rsid w:val="00BE4C72"/>
    <w:rsid w:val="00BE5667"/>
    <w:rsid w:val="00BE5692"/>
    <w:rsid w:val="00BE5945"/>
    <w:rsid w:val="00BE642C"/>
    <w:rsid w:val="00BE6683"/>
    <w:rsid w:val="00BE6C1C"/>
    <w:rsid w:val="00BE70A9"/>
    <w:rsid w:val="00BE7215"/>
    <w:rsid w:val="00BE7595"/>
    <w:rsid w:val="00BE7A6B"/>
    <w:rsid w:val="00BE7E58"/>
    <w:rsid w:val="00BF07C0"/>
    <w:rsid w:val="00BF0D77"/>
    <w:rsid w:val="00BF0DC8"/>
    <w:rsid w:val="00BF0DEC"/>
    <w:rsid w:val="00BF0ECD"/>
    <w:rsid w:val="00BF1058"/>
    <w:rsid w:val="00BF13FB"/>
    <w:rsid w:val="00BF179F"/>
    <w:rsid w:val="00BF194A"/>
    <w:rsid w:val="00BF1CA1"/>
    <w:rsid w:val="00BF24C9"/>
    <w:rsid w:val="00BF2710"/>
    <w:rsid w:val="00BF2DAF"/>
    <w:rsid w:val="00BF2E40"/>
    <w:rsid w:val="00BF3284"/>
    <w:rsid w:val="00BF3949"/>
    <w:rsid w:val="00BF3ACC"/>
    <w:rsid w:val="00BF3FE2"/>
    <w:rsid w:val="00BF40FC"/>
    <w:rsid w:val="00BF4299"/>
    <w:rsid w:val="00BF47F1"/>
    <w:rsid w:val="00BF4860"/>
    <w:rsid w:val="00BF504B"/>
    <w:rsid w:val="00BF53D8"/>
    <w:rsid w:val="00BF54DE"/>
    <w:rsid w:val="00BF5591"/>
    <w:rsid w:val="00BF596B"/>
    <w:rsid w:val="00BF5F56"/>
    <w:rsid w:val="00BF60E8"/>
    <w:rsid w:val="00BF6673"/>
    <w:rsid w:val="00BF67AC"/>
    <w:rsid w:val="00BF6921"/>
    <w:rsid w:val="00BF6CEE"/>
    <w:rsid w:val="00BF7199"/>
    <w:rsid w:val="00BF7580"/>
    <w:rsid w:val="00BF77BA"/>
    <w:rsid w:val="00C000F2"/>
    <w:rsid w:val="00C004CA"/>
    <w:rsid w:val="00C004FE"/>
    <w:rsid w:val="00C00992"/>
    <w:rsid w:val="00C009B4"/>
    <w:rsid w:val="00C00F05"/>
    <w:rsid w:val="00C00FA4"/>
    <w:rsid w:val="00C010FA"/>
    <w:rsid w:val="00C013CA"/>
    <w:rsid w:val="00C01970"/>
    <w:rsid w:val="00C01C9F"/>
    <w:rsid w:val="00C01DC9"/>
    <w:rsid w:val="00C02061"/>
    <w:rsid w:val="00C020EA"/>
    <w:rsid w:val="00C02695"/>
    <w:rsid w:val="00C02A79"/>
    <w:rsid w:val="00C02D72"/>
    <w:rsid w:val="00C02D86"/>
    <w:rsid w:val="00C02DF9"/>
    <w:rsid w:val="00C02E06"/>
    <w:rsid w:val="00C03770"/>
    <w:rsid w:val="00C03C0F"/>
    <w:rsid w:val="00C04151"/>
    <w:rsid w:val="00C0421C"/>
    <w:rsid w:val="00C046C5"/>
    <w:rsid w:val="00C04E3A"/>
    <w:rsid w:val="00C05000"/>
    <w:rsid w:val="00C05047"/>
    <w:rsid w:val="00C05093"/>
    <w:rsid w:val="00C050B9"/>
    <w:rsid w:val="00C057A6"/>
    <w:rsid w:val="00C0585E"/>
    <w:rsid w:val="00C05911"/>
    <w:rsid w:val="00C059A5"/>
    <w:rsid w:val="00C05B79"/>
    <w:rsid w:val="00C05B8B"/>
    <w:rsid w:val="00C0658E"/>
    <w:rsid w:val="00C06755"/>
    <w:rsid w:val="00C06961"/>
    <w:rsid w:val="00C06DBF"/>
    <w:rsid w:val="00C07007"/>
    <w:rsid w:val="00C07943"/>
    <w:rsid w:val="00C0797D"/>
    <w:rsid w:val="00C07C71"/>
    <w:rsid w:val="00C07FC9"/>
    <w:rsid w:val="00C10140"/>
    <w:rsid w:val="00C10F35"/>
    <w:rsid w:val="00C1119F"/>
    <w:rsid w:val="00C113CD"/>
    <w:rsid w:val="00C11599"/>
    <w:rsid w:val="00C11997"/>
    <w:rsid w:val="00C11BAD"/>
    <w:rsid w:val="00C11D43"/>
    <w:rsid w:val="00C12212"/>
    <w:rsid w:val="00C1259B"/>
    <w:rsid w:val="00C1278A"/>
    <w:rsid w:val="00C12873"/>
    <w:rsid w:val="00C12881"/>
    <w:rsid w:val="00C128EB"/>
    <w:rsid w:val="00C12DA0"/>
    <w:rsid w:val="00C13046"/>
    <w:rsid w:val="00C131F1"/>
    <w:rsid w:val="00C131F8"/>
    <w:rsid w:val="00C13274"/>
    <w:rsid w:val="00C13392"/>
    <w:rsid w:val="00C133FE"/>
    <w:rsid w:val="00C13595"/>
    <w:rsid w:val="00C1391A"/>
    <w:rsid w:val="00C13986"/>
    <w:rsid w:val="00C1412C"/>
    <w:rsid w:val="00C14318"/>
    <w:rsid w:val="00C14DB2"/>
    <w:rsid w:val="00C15745"/>
    <w:rsid w:val="00C15944"/>
    <w:rsid w:val="00C15A4F"/>
    <w:rsid w:val="00C15B0E"/>
    <w:rsid w:val="00C15E7B"/>
    <w:rsid w:val="00C15F74"/>
    <w:rsid w:val="00C165E0"/>
    <w:rsid w:val="00C168D3"/>
    <w:rsid w:val="00C172E5"/>
    <w:rsid w:val="00C179B8"/>
    <w:rsid w:val="00C179ED"/>
    <w:rsid w:val="00C17D3B"/>
    <w:rsid w:val="00C2035D"/>
    <w:rsid w:val="00C20648"/>
    <w:rsid w:val="00C207EE"/>
    <w:rsid w:val="00C20B97"/>
    <w:rsid w:val="00C20DC0"/>
    <w:rsid w:val="00C20E9C"/>
    <w:rsid w:val="00C21120"/>
    <w:rsid w:val="00C21BB0"/>
    <w:rsid w:val="00C22142"/>
    <w:rsid w:val="00C224FE"/>
    <w:rsid w:val="00C2258D"/>
    <w:rsid w:val="00C2262E"/>
    <w:rsid w:val="00C2282E"/>
    <w:rsid w:val="00C22AE8"/>
    <w:rsid w:val="00C22B70"/>
    <w:rsid w:val="00C22F5A"/>
    <w:rsid w:val="00C23449"/>
    <w:rsid w:val="00C234B1"/>
    <w:rsid w:val="00C23742"/>
    <w:rsid w:val="00C238E3"/>
    <w:rsid w:val="00C2391E"/>
    <w:rsid w:val="00C23A53"/>
    <w:rsid w:val="00C23C14"/>
    <w:rsid w:val="00C23C7C"/>
    <w:rsid w:val="00C23CAD"/>
    <w:rsid w:val="00C24060"/>
    <w:rsid w:val="00C2458D"/>
    <w:rsid w:val="00C24897"/>
    <w:rsid w:val="00C24BAC"/>
    <w:rsid w:val="00C257AB"/>
    <w:rsid w:val="00C258D5"/>
    <w:rsid w:val="00C2590D"/>
    <w:rsid w:val="00C25962"/>
    <w:rsid w:val="00C25D1C"/>
    <w:rsid w:val="00C25F48"/>
    <w:rsid w:val="00C26274"/>
    <w:rsid w:val="00C2684E"/>
    <w:rsid w:val="00C2685F"/>
    <w:rsid w:val="00C269B3"/>
    <w:rsid w:val="00C26B41"/>
    <w:rsid w:val="00C26D10"/>
    <w:rsid w:val="00C26D20"/>
    <w:rsid w:val="00C26D91"/>
    <w:rsid w:val="00C26E94"/>
    <w:rsid w:val="00C27236"/>
    <w:rsid w:val="00C272B9"/>
    <w:rsid w:val="00C272D4"/>
    <w:rsid w:val="00C27CE8"/>
    <w:rsid w:val="00C27DC3"/>
    <w:rsid w:val="00C27E00"/>
    <w:rsid w:val="00C27E9D"/>
    <w:rsid w:val="00C305B0"/>
    <w:rsid w:val="00C30772"/>
    <w:rsid w:val="00C30EF4"/>
    <w:rsid w:val="00C3107C"/>
    <w:rsid w:val="00C31225"/>
    <w:rsid w:val="00C312DF"/>
    <w:rsid w:val="00C319D1"/>
    <w:rsid w:val="00C319EA"/>
    <w:rsid w:val="00C31C83"/>
    <w:rsid w:val="00C31DB0"/>
    <w:rsid w:val="00C320F8"/>
    <w:rsid w:val="00C32243"/>
    <w:rsid w:val="00C3235E"/>
    <w:rsid w:val="00C324B1"/>
    <w:rsid w:val="00C3286C"/>
    <w:rsid w:val="00C32A48"/>
    <w:rsid w:val="00C32BB2"/>
    <w:rsid w:val="00C32F1D"/>
    <w:rsid w:val="00C33004"/>
    <w:rsid w:val="00C347C5"/>
    <w:rsid w:val="00C3486D"/>
    <w:rsid w:val="00C3489C"/>
    <w:rsid w:val="00C348CD"/>
    <w:rsid w:val="00C3539E"/>
    <w:rsid w:val="00C35C81"/>
    <w:rsid w:val="00C35D6A"/>
    <w:rsid w:val="00C36615"/>
    <w:rsid w:val="00C36773"/>
    <w:rsid w:val="00C369F2"/>
    <w:rsid w:val="00C37429"/>
    <w:rsid w:val="00C37464"/>
    <w:rsid w:val="00C376BF"/>
    <w:rsid w:val="00C3782D"/>
    <w:rsid w:val="00C37E5C"/>
    <w:rsid w:val="00C400A3"/>
    <w:rsid w:val="00C408D5"/>
    <w:rsid w:val="00C40B76"/>
    <w:rsid w:val="00C40DD1"/>
    <w:rsid w:val="00C410DB"/>
    <w:rsid w:val="00C412EF"/>
    <w:rsid w:val="00C41470"/>
    <w:rsid w:val="00C41936"/>
    <w:rsid w:val="00C41C5E"/>
    <w:rsid w:val="00C41E78"/>
    <w:rsid w:val="00C42383"/>
    <w:rsid w:val="00C423A5"/>
    <w:rsid w:val="00C427C3"/>
    <w:rsid w:val="00C429FD"/>
    <w:rsid w:val="00C42B49"/>
    <w:rsid w:val="00C42C28"/>
    <w:rsid w:val="00C42F65"/>
    <w:rsid w:val="00C430C6"/>
    <w:rsid w:val="00C43182"/>
    <w:rsid w:val="00C43376"/>
    <w:rsid w:val="00C4346B"/>
    <w:rsid w:val="00C43AEA"/>
    <w:rsid w:val="00C43B49"/>
    <w:rsid w:val="00C43E62"/>
    <w:rsid w:val="00C440CA"/>
    <w:rsid w:val="00C44335"/>
    <w:rsid w:val="00C44B24"/>
    <w:rsid w:val="00C44B2F"/>
    <w:rsid w:val="00C44FD4"/>
    <w:rsid w:val="00C45001"/>
    <w:rsid w:val="00C454DE"/>
    <w:rsid w:val="00C45694"/>
    <w:rsid w:val="00C4582A"/>
    <w:rsid w:val="00C4642C"/>
    <w:rsid w:val="00C4660C"/>
    <w:rsid w:val="00C46876"/>
    <w:rsid w:val="00C46B4F"/>
    <w:rsid w:val="00C46CCD"/>
    <w:rsid w:val="00C46EC4"/>
    <w:rsid w:val="00C47070"/>
    <w:rsid w:val="00C4710C"/>
    <w:rsid w:val="00C47555"/>
    <w:rsid w:val="00C478BE"/>
    <w:rsid w:val="00C47DB5"/>
    <w:rsid w:val="00C5012D"/>
    <w:rsid w:val="00C503D8"/>
    <w:rsid w:val="00C5092E"/>
    <w:rsid w:val="00C50FB3"/>
    <w:rsid w:val="00C513BD"/>
    <w:rsid w:val="00C5143C"/>
    <w:rsid w:val="00C515CD"/>
    <w:rsid w:val="00C51747"/>
    <w:rsid w:val="00C521A0"/>
    <w:rsid w:val="00C5265D"/>
    <w:rsid w:val="00C526C7"/>
    <w:rsid w:val="00C527DC"/>
    <w:rsid w:val="00C52988"/>
    <w:rsid w:val="00C52F3F"/>
    <w:rsid w:val="00C52F90"/>
    <w:rsid w:val="00C530D2"/>
    <w:rsid w:val="00C53322"/>
    <w:rsid w:val="00C534F2"/>
    <w:rsid w:val="00C537B8"/>
    <w:rsid w:val="00C53816"/>
    <w:rsid w:val="00C53889"/>
    <w:rsid w:val="00C54413"/>
    <w:rsid w:val="00C5471E"/>
    <w:rsid w:val="00C5487C"/>
    <w:rsid w:val="00C54A84"/>
    <w:rsid w:val="00C54C34"/>
    <w:rsid w:val="00C54E57"/>
    <w:rsid w:val="00C54FD7"/>
    <w:rsid w:val="00C55301"/>
    <w:rsid w:val="00C561D2"/>
    <w:rsid w:val="00C562DA"/>
    <w:rsid w:val="00C56752"/>
    <w:rsid w:val="00C56921"/>
    <w:rsid w:val="00C56A84"/>
    <w:rsid w:val="00C57001"/>
    <w:rsid w:val="00C57064"/>
    <w:rsid w:val="00C570B9"/>
    <w:rsid w:val="00C574AB"/>
    <w:rsid w:val="00C57934"/>
    <w:rsid w:val="00C57ED9"/>
    <w:rsid w:val="00C6002C"/>
    <w:rsid w:val="00C604DC"/>
    <w:rsid w:val="00C60B76"/>
    <w:rsid w:val="00C60E7D"/>
    <w:rsid w:val="00C60F2E"/>
    <w:rsid w:val="00C60F69"/>
    <w:rsid w:val="00C61470"/>
    <w:rsid w:val="00C6171E"/>
    <w:rsid w:val="00C617B4"/>
    <w:rsid w:val="00C61B60"/>
    <w:rsid w:val="00C6241F"/>
    <w:rsid w:val="00C62429"/>
    <w:rsid w:val="00C624A0"/>
    <w:rsid w:val="00C62519"/>
    <w:rsid w:val="00C6279D"/>
    <w:rsid w:val="00C6282F"/>
    <w:rsid w:val="00C632BB"/>
    <w:rsid w:val="00C634E3"/>
    <w:rsid w:val="00C63593"/>
    <w:rsid w:val="00C63619"/>
    <w:rsid w:val="00C63818"/>
    <w:rsid w:val="00C63953"/>
    <w:rsid w:val="00C63CE2"/>
    <w:rsid w:val="00C63D97"/>
    <w:rsid w:val="00C63FE7"/>
    <w:rsid w:val="00C64112"/>
    <w:rsid w:val="00C641EE"/>
    <w:rsid w:val="00C645B9"/>
    <w:rsid w:val="00C647A9"/>
    <w:rsid w:val="00C6487D"/>
    <w:rsid w:val="00C64C62"/>
    <w:rsid w:val="00C65101"/>
    <w:rsid w:val="00C6535C"/>
    <w:rsid w:val="00C657E3"/>
    <w:rsid w:val="00C658C8"/>
    <w:rsid w:val="00C65AB2"/>
    <w:rsid w:val="00C65B9F"/>
    <w:rsid w:val="00C65CC9"/>
    <w:rsid w:val="00C65F04"/>
    <w:rsid w:val="00C65FC5"/>
    <w:rsid w:val="00C6601A"/>
    <w:rsid w:val="00C6641F"/>
    <w:rsid w:val="00C66456"/>
    <w:rsid w:val="00C6654C"/>
    <w:rsid w:val="00C666D9"/>
    <w:rsid w:val="00C66C1E"/>
    <w:rsid w:val="00C66F0E"/>
    <w:rsid w:val="00C671E4"/>
    <w:rsid w:val="00C67632"/>
    <w:rsid w:val="00C67AAF"/>
    <w:rsid w:val="00C67CEA"/>
    <w:rsid w:val="00C70511"/>
    <w:rsid w:val="00C70EF6"/>
    <w:rsid w:val="00C70F2A"/>
    <w:rsid w:val="00C70FB6"/>
    <w:rsid w:val="00C7113A"/>
    <w:rsid w:val="00C71150"/>
    <w:rsid w:val="00C7116C"/>
    <w:rsid w:val="00C71330"/>
    <w:rsid w:val="00C71665"/>
    <w:rsid w:val="00C7181C"/>
    <w:rsid w:val="00C718DF"/>
    <w:rsid w:val="00C71937"/>
    <w:rsid w:val="00C71FF5"/>
    <w:rsid w:val="00C72228"/>
    <w:rsid w:val="00C72729"/>
    <w:rsid w:val="00C727C7"/>
    <w:rsid w:val="00C72A1E"/>
    <w:rsid w:val="00C730F9"/>
    <w:rsid w:val="00C73735"/>
    <w:rsid w:val="00C738AB"/>
    <w:rsid w:val="00C7391B"/>
    <w:rsid w:val="00C73B25"/>
    <w:rsid w:val="00C73C7F"/>
    <w:rsid w:val="00C73F48"/>
    <w:rsid w:val="00C7440D"/>
    <w:rsid w:val="00C7442C"/>
    <w:rsid w:val="00C74537"/>
    <w:rsid w:val="00C74BBE"/>
    <w:rsid w:val="00C750D5"/>
    <w:rsid w:val="00C75794"/>
    <w:rsid w:val="00C75964"/>
    <w:rsid w:val="00C760B3"/>
    <w:rsid w:val="00C7650C"/>
    <w:rsid w:val="00C765D8"/>
    <w:rsid w:val="00C76696"/>
    <w:rsid w:val="00C767B1"/>
    <w:rsid w:val="00C768BE"/>
    <w:rsid w:val="00C76AA9"/>
    <w:rsid w:val="00C76E42"/>
    <w:rsid w:val="00C771D0"/>
    <w:rsid w:val="00C77255"/>
    <w:rsid w:val="00C772EC"/>
    <w:rsid w:val="00C7736E"/>
    <w:rsid w:val="00C77572"/>
    <w:rsid w:val="00C7767A"/>
    <w:rsid w:val="00C776C8"/>
    <w:rsid w:val="00C777FC"/>
    <w:rsid w:val="00C808E0"/>
    <w:rsid w:val="00C80924"/>
    <w:rsid w:val="00C80983"/>
    <w:rsid w:val="00C80AC7"/>
    <w:rsid w:val="00C80AF2"/>
    <w:rsid w:val="00C80D46"/>
    <w:rsid w:val="00C80FA5"/>
    <w:rsid w:val="00C81AF5"/>
    <w:rsid w:val="00C81B70"/>
    <w:rsid w:val="00C81E30"/>
    <w:rsid w:val="00C81FFE"/>
    <w:rsid w:val="00C8226B"/>
    <w:rsid w:val="00C8230F"/>
    <w:rsid w:val="00C82329"/>
    <w:rsid w:val="00C823B5"/>
    <w:rsid w:val="00C82407"/>
    <w:rsid w:val="00C82508"/>
    <w:rsid w:val="00C82914"/>
    <w:rsid w:val="00C82C4E"/>
    <w:rsid w:val="00C82D83"/>
    <w:rsid w:val="00C82FEA"/>
    <w:rsid w:val="00C830C8"/>
    <w:rsid w:val="00C830F3"/>
    <w:rsid w:val="00C84307"/>
    <w:rsid w:val="00C84751"/>
    <w:rsid w:val="00C848E1"/>
    <w:rsid w:val="00C84927"/>
    <w:rsid w:val="00C849BD"/>
    <w:rsid w:val="00C84ABF"/>
    <w:rsid w:val="00C8511D"/>
    <w:rsid w:val="00C854B7"/>
    <w:rsid w:val="00C85621"/>
    <w:rsid w:val="00C85838"/>
    <w:rsid w:val="00C858B9"/>
    <w:rsid w:val="00C85A0C"/>
    <w:rsid w:val="00C85E38"/>
    <w:rsid w:val="00C85F56"/>
    <w:rsid w:val="00C85F88"/>
    <w:rsid w:val="00C866BF"/>
    <w:rsid w:val="00C86803"/>
    <w:rsid w:val="00C86B28"/>
    <w:rsid w:val="00C86FFE"/>
    <w:rsid w:val="00C873DE"/>
    <w:rsid w:val="00C87800"/>
    <w:rsid w:val="00C87956"/>
    <w:rsid w:val="00C87B39"/>
    <w:rsid w:val="00C903D6"/>
    <w:rsid w:val="00C90458"/>
    <w:rsid w:val="00C906C3"/>
    <w:rsid w:val="00C90888"/>
    <w:rsid w:val="00C909B4"/>
    <w:rsid w:val="00C90DEF"/>
    <w:rsid w:val="00C90E8F"/>
    <w:rsid w:val="00C91533"/>
    <w:rsid w:val="00C9175D"/>
    <w:rsid w:val="00C91769"/>
    <w:rsid w:val="00C91816"/>
    <w:rsid w:val="00C919AE"/>
    <w:rsid w:val="00C91C72"/>
    <w:rsid w:val="00C91E7D"/>
    <w:rsid w:val="00C91FF4"/>
    <w:rsid w:val="00C920D2"/>
    <w:rsid w:val="00C92233"/>
    <w:rsid w:val="00C92254"/>
    <w:rsid w:val="00C923B9"/>
    <w:rsid w:val="00C9256A"/>
    <w:rsid w:val="00C926C1"/>
    <w:rsid w:val="00C9272A"/>
    <w:rsid w:val="00C92A14"/>
    <w:rsid w:val="00C92C0F"/>
    <w:rsid w:val="00C92D81"/>
    <w:rsid w:val="00C92E64"/>
    <w:rsid w:val="00C92E78"/>
    <w:rsid w:val="00C9335D"/>
    <w:rsid w:val="00C934B7"/>
    <w:rsid w:val="00C937F9"/>
    <w:rsid w:val="00C93B0C"/>
    <w:rsid w:val="00C941A8"/>
    <w:rsid w:val="00C942F2"/>
    <w:rsid w:val="00C94679"/>
    <w:rsid w:val="00C9473C"/>
    <w:rsid w:val="00C948E2"/>
    <w:rsid w:val="00C95231"/>
    <w:rsid w:val="00C95CCF"/>
    <w:rsid w:val="00C95FA5"/>
    <w:rsid w:val="00C9611A"/>
    <w:rsid w:val="00C96290"/>
    <w:rsid w:val="00C9678C"/>
    <w:rsid w:val="00C96A96"/>
    <w:rsid w:val="00C96EF8"/>
    <w:rsid w:val="00C9702F"/>
    <w:rsid w:val="00C9705F"/>
    <w:rsid w:val="00C9741C"/>
    <w:rsid w:val="00C9744B"/>
    <w:rsid w:val="00C97896"/>
    <w:rsid w:val="00C97DD1"/>
    <w:rsid w:val="00C97F02"/>
    <w:rsid w:val="00CA009E"/>
    <w:rsid w:val="00CA0211"/>
    <w:rsid w:val="00CA0397"/>
    <w:rsid w:val="00CA04E2"/>
    <w:rsid w:val="00CA0657"/>
    <w:rsid w:val="00CA0747"/>
    <w:rsid w:val="00CA0875"/>
    <w:rsid w:val="00CA0D56"/>
    <w:rsid w:val="00CA0E59"/>
    <w:rsid w:val="00CA1597"/>
    <w:rsid w:val="00CA1A8B"/>
    <w:rsid w:val="00CA1AD5"/>
    <w:rsid w:val="00CA1DED"/>
    <w:rsid w:val="00CA2707"/>
    <w:rsid w:val="00CA2DA0"/>
    <w:rsid w:val="00CA3160"/>
    <w:rsid w:val="00CA3A22"/>
    <w:rsid w:val="00CA3E39"/>
    <w:rsid w:val="00CA46F5"/>
    <w:rsid w:val="00CA4822"/>
    <w:rsid w:val="00CA4837"/>
    <w:rsid w:val="00CA4BF7"/>
    <w:rsid w:val="00CA4F9D"/>
    <w:rsid w:val="00CA5061"/>
    <w:rsid w:val="00CA50C9"/>
    <w:rsid w:val="00CA5F01"/>
    <w:rsid w:val="00CA6680"/>
    <w:rsid w:val="00CA6852"/>
    <w:rsid w:val="00CA6886"/>
    <w:rsid w:val="00CA6C7E"/>
    <w:rsid w:val="00CA7193"/>
    <w:rsid w:val="00CA7286"/>
    <w:rsid w:val="00CA72AB"/>
    <w:rsid w:val="00CA7379"/>
    <w:rsid w:val="00CA758A"/>
    <w:rsid w:val="00CA7616"/>
    <w:rsid w:val="00CA76CA"/>
    <w:rsid w:val="00CA7D9B"/>
    <w:rsid w:val="00CB0136"/>
    <w:rsid w:val="00CB0426"/>
    <w:rsid w:val="00CB04DE"/>
    <w:rsid w:val="00CB0786"/>
    <w:rsid w:val="00CB0A84"/>
    <w:rsid w:val="00CB0CBD"/>
    <w:rsid w:val="00CB1109"/>
    <w:rsid w:val="00CB1379"/>
    <w:rsid w:val="00CB144B"/>
    <w:rsid w:val="00CB1656"/>
    <w:rsid w:val="00CB20FC"/>
    <w:rsid w:val="00CB2380"/>
    <w:rsid w:val="00CB2D4A"/>
    <w:rsid w:val="00CB337E"/>
    <w:rsid w:val="00CB3512"/>
    <w:rsid w:val="00CB3594"/>
    <w:rsid w:val="00CB39D5"/>
    <w:rsid w:val="00CB3C8D"/>
    <w:rsid w:val="00CB3EC1"/>
    <w:rsid w:val="00CB43EE"/>
    <w:rsid w:val="00CB444A"/>
    <w:rsid w:val="00CB479A"/>
    <w:rsid w:val="00CB4A19"/>
    <w:rsid w:val="00CB5C70"/>
    <w:rsid w:val="00CB5E95"/>
    <w:rsid w:val="00CB61C8"/>
    <w:rsid w:val="00CB6473"/>
    <w:rsid w:val="00CB6BFD"/>
    <w:rsid w:val="00CB701B"/>
    <w:rsid w:val="00CB7251"/>
    <w:rsid w:val="00CB73AB"/>
    <w:rsid w:val="00CB7858"/>
    <w:rsid w:val="00CB7870"/>
    <w:rsid w:val="00CB7AF8"/>
    <w:rsid w:val="00CB7C13"/>
    <w:rsid w:val="00CB7C4A"/>
    <w:rsid w:val="00CC01E9"/>
    <w:rsid w:val="00CC04D3"/>
    <w:rsid w:val="00CC0871"/>
    <w:rsid w:val="00CC0C1B"/>
    <w:rsid w:val="00CC0FFD"/>
    <w:rsid w:val="00CC1027"/>
    <w:rsid w:val="00CC11B0"/>
    <w:rsid w:val="00CC1238"/>
    <w:rsid w:val="00CC12CD"/>
    <w:rsid w:val="00CC199E"/>
    <w:rsid w:val="00CC1CB2"/>
    <w:rsid w:val="00CC1D9B"/>
    <w:rsid w:val="00CC1F0B"/>
    <w:rsid w:val="00CC21A0"/>
    <w:rsid w:val="00CC23F4"/>
    <w:rsid w:val="00CC27DD"/>
    <w:rsid w:val="00CC2CED"/>
    <w:rsid w:val="00CC2CFD"/>
    <w:rsid w:val="00CC2DA0"/>
    <w:rsid w:val="00CC2FD1"/>
    <w:rsid w:val="00CC36BD"/>
    <w:rsid w:val="00CC427C"/>
    <w:rsid w:val="00CC436D"/>
    <w:rsid w:val="00CC4683"/>
    <w:rsid w:val="00CC4988"/>
    <w:rsid w:val="00CC4C87"/>
    <w:rsid w:val="00CC4CD0"/>
    <w:rsid w:val="00CC5373"/>
    <w:rsid w:val="00CC5420"/>
    <w:rsid w:val="00CC5AC8"/>
    <w:rsid w:val="00CC5B48"/>
    <w:rsid w:val="00CC5CE0"/>
    <w:rsid w:val="00CC5E31"/>
    <w:rsid w:val="00CC6446"/>
    <w:rsid w:val="00CC7081"/>
    <w:rsid w:val="00CC7D03"/>
    <w:rsid w:val="00CC7EBD"/>
    <w:rsid w:val="00CD0355"/>
    <w:rsid w:val="00CD05DA"/>
    <w:rsid w:val="00CD0705"/>
    <w:rsid w:val="00CD0904"/>
    <w:rsid w:val="00CD0AFD"/>
    <w:rsid w:val="00CD0C43"/>
    <w:rsid w:val="00CD10D9"/>
    <w:rsid w:val="00CD11A8"/>
    <w:rsid w:val="00CD11BF"/>
    <w:rsid w:val="00CD1AB0"/>
    <w:rsid w:val="00CD1B5E"/>
    <w:rsid w:val="00CD21EB"/>
    <w:rsid w:val="00CD2215"/>
    <w:rsid w:val="00CD2344"/>
    <w:rsid w:val="00CD2756"/>
    <w:rsid w:val="00CD2920"/>
    <w:rsid w:val="00CD302F"/>
    <w:rsid w:val="00CD340B"/>
    <w:rsid w:val="00CD3947"/>
    <w:rsid w:val="00CD3BEF"/>
    <w:rsid w:val="00CD3E14"/>
    <w:rsid w:val="00CD3F65"/>
    <w:rsid w:val="00CD3FC8"/>
    <w:rsid w:val="00CD4208"/>
    <w:rsid w:val="00CD42E7"/>
    <w:rsid w:val="00CD4559"/>
    <w:rsid w:val="00CD46E0"/>
    <w:rsid w:val="00CD48ED"/>
    <w:rsid w:val="00CD49D1"/>
    <w:rsid w:val="00CD4B12"/>
    <w:rsid w:val="00CD4DC2"/>
    <w:rsid w:val="00CD52E1"/>
    <w:rsid w:val="00CD55CF"/>
    <w:rsid w:val="00CD5E81"/>
    <w:rsid w:val="00CD5FB4"/>
    <w:rsid w:val="00CD614B"/>
    <w:rsid w:val="00CD6324"/>
    <w:rsid w:val="00CD65E2"/>
    <w:rsid w:val="00CD6FDE"/>
    <w:rsid w:val="00CD72E2"/>
    <w:rsid w:val="00CD7358"/>
    <w:rsid w:val="00CD7388"/>
    <w:rsid w:val="00CD73E9"/>
    <w:rsid w:val="00CD74F1"/>
    <w:rsid w:val="00CD78D1"/>
    <w:rsid w:val="00CD7D1E"/>
    <w:rsid w:val="00CD7F00"/>
    <w:rsid w:val="00CE0089"/>
    <w:rsid w:val="00CE07EA"/>
    <w:rsid w:val="00CE08D4"/>
    <w:rsid w:val="00CE0E6B"/>
    <w:rsid w:val="00CE12D1"/>
    <w:rsid w:val="00CE1419"/>
    <w:rsid w:val="00CE145C"/>
    <w:rsid w:val="00CE19E0"/>
    <w:rsid w:val="00CE1C58"/>
    <w:rsid w:val="00CE2126"/>
    <w:rsid w:val="00CE2784"/>
    <w:rsid w:val="00CE2A30"/>
    <w:rsid w:val="00CE2B76"/>
    <w:rsid w:val="00CE2DB3"/>
    <w:rsid w:val="00CE2F0B"/>
    <w:rsid w:val="00CE3010"/>
    <w:rsid w:val="00CE342C"/>
    <w:rsid w:val="00CE3436"/>
    <w:rsid w:val="00CE399B"/>
    <w:rsid w:val="00CE3CFE"/>
    <w:rsid w:val="00CE3E4E"/>
    <w:rsid w:val="00CE3E76"/>
    <w:rsid w:val="00CE3EE7"/>
    <w:rsid w:val="00CE4256"/>
    <w:rsid w:val="00CE481B"/>
    <w:rsid w:val="00CE4A10"/>
    <w:rsid w:val="00CE4A46"/>
    <w:rsid w:val="00CE4AA9"/>
    <w:rsid w:val="00CE4BD4"/>
    <w:rsid w:val="00CE4E1E"/>
    <w:rsid w:val="00CE514E"/>
    <w:rsid w:val="00CE52DB"/>
    <w:rsid w:val="00CE55D1"/>
    <w:rsid w:val="00CE564E"/>
    <w:rsid w:val="00CE582E"/>
    <w:rsid w:val="00CE5BD6"/>
    <w:rsid w:val="00CE641F"/>
    <w:rsid w:val="00CE6579"/>
    <w:rsid w:val="00CE66B7"/>
    <w:rsid w:val="00CE6755"/>
    <w:rsid w:val="00CE6A8B"/>
    <w:rsid w:val="00CE6ECA"/>
    <w:rsid w:val="00CE6F61"/>
    <w:rsid w:val="00CE7191"/>
    <w:rsid w:val="00CE7236"/>
    <w:rsid w:val="00CE748B"/>
    <w:rsid w:val="00CE7848"/>
    <w:rsid w:val="00CE7C6A"/>
    <w:rsid w:val="00CE7D76"/>
    <w:rsid w:val="00CE7E8F"/>
    <w:rsid w:val="00CF0323"/>
    <w:rsid w:val="00CF03FA"/>
    <w:rsid w:val="00CF0F0A"/>
    <w:rsid w:val="00CF132C"/>
    <w:rsid w:val="00CF1A26"/>
    <w:rsid w:val="00CF1B06"/>
    <w:rsid w:val="00CF1E19"/>
    <w:rsid w:val="00CF1EB1"/>
    <w:rsid w:val="00CF2A44"/>
    <w:rsid w:val="00CF3085"/>
    <w:rsid w:val="00CF35FF"/>
    <w:rsid w:val="00CF3C23"/>
    <w:rsid w:val="00CF3CF3"/>
    <w:rsid w:val="00CF49DD"/>
    <w:rsid w:val="00CF4B3A"/>
    <w:rsid w:val="00CF56C1"/>
    <w:rsid w:val="00CF6795"/>
    <w:rsid w:val="00CF687D"/>
    <w:rsid w:val="00CF6D0C"/>
    <w:rsid w:val="00CF6E6E"/>
    <w:rsid w:val="00CF7369"/>
    <w:rsid w:val="00CF77D7"/>
    <w:rsid w:val="00CF7888"/>
    <w:rsid w:val="00CF7AE5"/>
    <w:rsid w:val="00CF7DEA"/>
    <w:rsid w:val="00CF7E03"/>
    <w:rsid w:val="00CF7E74"/>
    <w:rsid w:val="00CF7FA8"/>
    <w:rsid w:val="00CF7FBF"/>
    <w:rsid w:val="00D001E0"/>
    <w:rsid w:val="00D00303"/>
    <w:rsid w:val="00D004CD"/>
    <w:rsid w:val="00D00DE7"/>
    <w:rsid w:val="00D017BC"/>
    <w:rsid w:val="00D018CD"/>
    <w:rsid w:val="00D01BA8"/>
    <w:rsid w:val="00D01C2E"/>
    <w:rsid w:val="00D01CF2"/>
    <w:rsid w:val="00D02266"/>
    <w:rsid w:val="00D022E5"/>
    <w:rsid w:val="00D023E5"/>
    <w:rsid w:val="00D027A3"/>
    <w:rsid w:val="00D02BE7"/>
    <w:rsid w:val="00D02D8E"/>
    <w:rsid w:val="00D02D96"/>
    <w:rsid w:val="00D02DB4"/>
    <w:rsid w:val="00D02E71"/>
    <w:rsid w:val="00D02FB9"/>
    <w:rsid w:val="00D030E1"/>
    <w:rsid w:val="00D03177"/>
    <w:rsid w:val="00D0334C"/>
    <w:rsid w:val="00D033C1"/>
    <w:rsid w:val="00D034E9"/>
    <w:rsid w:val="00D03637"/>
    <w:rsid w:val="00D03653"/>
    <w:rsid w:val="00D03893"/>
    <w:rsid w:val="00D03AC2"/>
    <w:rsid w:val="00D03E31"/>
    <w:rsid w:val="00D03E5D"/>
    <w:rsid w:val="00D04515"/>
    <w:rsid w:val="00D0464A"/>
    <w:rsid w:val="00D04B42"/>
    <w:rsid w:val="00D04F0A"/>
    <w:rsid w:val="00D0533B"/>
    <w:rsid w:val="00D05508"/>
    <w:rsid w:val="00D05652"/>
    <w:rsid w:val="00D057F6"/>
    <w:rsid w:val="00D05EF5"/>
    <w:rsid w:val="00D06451"/>
    <w:rsid w:val="00D06768"/>
    <w:rsid w:val="00D06BDE"/>
    <w:rsid w:val="00D0746F"/>
    <w:rsid w:val="00D0753B"/>
    <w:rsid w:val="00D07870"/>
    <w:rsid w:val="00D07891"/>
    <w:rsid w:val="00D07B27"/>
    <w:rsid w:val="00D07B88"/>
    <w:rsid w:val="00D07C36"/>
    <w:rsid w:val="00D07D3E"/>
    <w:rsid w:val="00D07E60"/>
    <w:rsid w:val="00D100F3"/>
    <w:rsid w:val="00D104E9"/>
    <w:rsid w:val="00D1077E"/>
    <w:rsid w:val="00D111C3"/>
    <w:rsid w:val="00D111F4"/>
    <w:rsid w:val="00D11A11"/>
    <w:rsid w:val="00D122C0"/>
    <w:rsid w:val="00D12487"/>
    <w:rsid w:val="00D1262D"/>
    <w:rsid w:val="00D128AE"/>
    <w:rsid w:val="00D1293D"/>
    <w:rsid w:val="00D13419"/>
    <w:rsid w:val="00D13925"/>
    <w:rsid w:val="00D13AA7"/>
    <w:rsid w:val="00D13DDE"/>
    <w:rsid w:val="00D13EAD"/>
    <w:rsid w:val="00D13FB9"/>
    <w:rsid w:val="00D14312"/>
    <w:rsid w:val="00D144B1"/>
    <w:rsid w:val="00D1454A"/>
    <w:rsid w:val="00D145CD"/>
    <w:rsid w:val="00D1466E"/>
    <w:rsid w:val="00D14E78"/>
    <w:rsid w:val="00D1502A"/>
    <w:rsid w:val="00D153B2"/>
    <w:rsid w:val="00D155AD"/>
    <w:rsid w:val="00D15701"/>
    <w:rsid w:val="00D15B6C"/>
    <w:rsid w:val="00D15F68"/>
    <w:rsid w:val="00D16166"/>
    <w:rsid w:val="00D162C1"/>
    <w:rsid w:val="00D16518"/>
    <w:rsid w:val="00D165B0"/>
    <w:rsid w:val="00D1663B"/>
    <w:rsid w:val="00D16673"/>
    <w:rsid w:val="00D16979"/>
    <w:rsid w:val="00D171FC"/>
    <w:rsid w:val="00D17B72"/>
    <w:rsid w:val="00D17C98"/>
    <w:rsid w:val="00D20204"/>
    <w:rsid w:val="00D20A06"/>
    <w:rsid w:val="00D20C47"/>
    <w:rsid w:val="00D20DDC"/>
    <w:rsid w:val="00D20E40"/>
    <w:rsid w:val="00D2114F"/>
    <w:rsid w:val="00D212F1"/>
    <w:rsid w:val="00D2137F"/>
    <w:rsid w:val="00D2181B"/>
    <w:rsid w:val="00D2183A"/>
    <w:rsid w:val="00D21897"/>
    <w:rsid w:val="00D21AF4"/>
    <w:rsid w:val="00D21B9D"/>
    <w:rsid w:val="00D21CF2"/>
    <w:rsid w:val="00D21E7B"/>
    <w:rsid w:val="00D22102"/>
    <w:rsid w:val="00D2248E"/>
    <w:rsid w:val="00D22ACC"/>
    <w:rsid w:val="00D22CB8"/>
    <w:rsid w:val="00D22CD0"/>
    <w:rsid w:val="00D23247"/>
    <w:rsid w:val="00D235CC"/>
    <w:rsid w:val="00D23B0B"/>
    <w:rsid w:val="00D23DA7"/>
    <w:rsid w:val="00D23E41"/>
    <w:rsid w:val="00D243FF"/>
    <w:rsid w:val="00D24432"/>
    <w:rsid w:val="00D244AE"/>
    <w:rsid w:val="00D246BE"/>
    <w:rsid w:val="00D246C0"/>
    <w:rsid w:val="00D24731"/>
    <w:rsid w:val="00D2488A"/>
    <w:rsid w:val="00D24B57"/>
    <w:rsid w:val="00D251B1"/>
    <w:rsid w:val="00D256C1"/>
    <w:rsid w:val="00D25748"/>
    <w:rsid w:val="00D259B0"/>
    <w:rsid w:val="00D25BFC"/>
    <w:rsid w:val="00D26218"/>
    <w:rsid w:val="00D26600"/>
    <w:rsid w:val="00D26A18"/>
    <w:rsid w:val="00D26E76"/>
    <w:rsid w:val="00D2725E"/>
    <w:rsid w:val="00D273C5"/>
    <w:rsid w:val="00D2745A"/>
    <w:rsid w:val="00D276FA"/>
    <w:rsid w:val="00D3023D"/>
    <w:rsid w:val="00D305DE"/>
    <w:rsid w:val="00D3071A"/>
    <w:rsid w:val="00D308E9"/>
    <w:rsid w:val="00D30AAB"/>
    <w:rsid w:val="00D30C43"/>
    <w:rsid w:val="00D31312"/>
    <w:rsid w:val="00D314F1"/>
    <w:rsid w:val="00D31583"/>
    <w:rsid w:val="00D31611"/>
    <w:rsid w:val="00D31744"/>
    <w:rsid w:val="00D319F0"/>
    <w:rsid w:val="00D32F42"/>
    <w:rsid w:val="00D337E5"/>
    <w:rsid w:val="00D338EB"/>
    <w:rsid w:val="00D33A8D"/>
    <w:rsid w:val="00D33DFD"/>
    <w:rsid w:val="00D33E10"/>
    <w:rsid w:val="00D346CF"/>
    <w:rsid w:val="00D34789"/>
    <w:rsid w:val="00D348FB"/>
    <w:rsid w:val="00D34976"/>
    <w:rsid w:val="00D34DC6"/>
    <w:rsid w:val="00D34E84"/>
    <w:rsid w:val="00D351B0"/>
    <w:rsid w:val="00D35768"/>
    <w:rsid w:val="00D35A2A"/>
    <w:rsid w:val="00D35B7D"/>
    <w:rsid w:val="00D35F2B"/>
    <w:rsid w:val="00D36739"/>
    <w:rsid w:val="00D368F6"/>
    <w:rsid w:val="00D36D4C"/>
    <w:rsid w:val="00D36E82"/>
    <w:rsid w:val="00D36F67"/>
    <w:rsid w:val="00D3740B"/>
    <w:rsid w:val="00D379E5"/>
    <w:rsid w:val="00D37A53"/>
    <w:rsid w:val="00D37AD6"/>
    <w:rsid w:val="00D4034A"/>
    <w:rsid w:val="00D403E2"/>
    <w:rsid w:val="00D40586"/>
    <w:rsid w:val="00D4091D"/>
    <w:rsid w:val="00D41083"/>
    <w:rsid w:val="00D41360"/>
    <w:rsid w:val="00D4147D"/>
    <w:rsid w:val="00D4175F"/>
    <w:rsid w:val="00D421AD"/>
    <w:rsid w:val="00D42521"/>
    <w:rsid w:val="00D42A84"/>
    <w:rsid w:val="00D42B4D"/>
    <w:rsid w:val="00D42BFD"/>
    <w:rsid w:val="00D42F89"/>
    <w:rsid w:val="00D430D4"/>
    <w:rsid w:val="00D43644"/>
    <w:rsid w:val="00D43ACC"/>
    <w:rsid w:val="00D43B25"/>
    <w:rsid w:val="00D43B8D"/>
    <w:rsid w:val="00D43DBF"/>
    <w:rsid w:val="00D442BA"/>
    <w:rsid w:val="00D442EC"/>
    <w:rsid w:val="00D444A4"/>
    <w:rsid w:val="00D448EC"/>
    <w:rsid w:val="00D449E5"/>
    <w:rsid w:val="00D44E78"/>
    <w:rsid w:val="00D44ECD"/>
    <w:rsid w:val="00D455A5"/>
    <w:rsid w:val="00D45859"/>
    <w:rsid w:val="00D458E6"/>
    <w:rsid w:val="00D45B0A"/>
    <w:rsid w:val="00D4630E"/>
    <w:rsid w:val="00D464A0"/>
    <w:rsid w:val="00D46E5A"/>
    <w:rsid w:val="00D473A9"/>
    <w:rsid w:val="00D47E4B"/>
    <w:rsid w:val="00D47E69"/>
    <w:rsid w:val="00D47E90"/>
    <w:rsid w:val="00D47FCF"/>
    <w:rsid w:val="00D5003D"/>
    <w:rsid w:val="00D50584"/>
    <w:rsid w:val="00D505CB"/>
    <w:rsid w:val="00D50626"/>
    <w:rsid w:val="00D5063F"/>
    <w:rsid w:val="00D506A1"/>
    <w:rsid w:val="00D508E4"/>
    <w:rsid w:val="00D51038"/>
    <w:rsid w:val="00D5132C"/>
    <w:rsid w:val="00D51658"/>
    <w:rsid w:val="00D5175E"/>
    <w:rsid w:val="00D51B4F"/>
    <w:rsid w:val="00D51E57"/>
    <w:rsid w:val="00D51EA8"/>
    <w:rsid w:val="00D51EB5"/>
    <w:rsid w:val="00D52077"/>
    <w:rsid w:val="00D521EA"/>
    <w:rsid w:val="00D52265"/>
    <w:rsid w:val="00D5250D"/>
    <w:rsid w:val="00D52B44"/>
    <w:rsid w:val="00D52D9A"/>
    <w:rsid w:val="00D52E00"/>
    <w:rsid w:val="00D52EA1"/>
    <w:rsid w:val="00D53058"/>
    <w:rsid w:val="00D53095"/>
    <w:rsid w:val="00D535D8"/>
    <w:rsid w:val="00D53BD8"/>
    <w:rsid w:val="00D53DE1"/>
    <w:rsid w:val="00D540E6"/>
    <w:rsid w:val="00D54261"/>
    <w:rsid w:val="00D543FD"/>
    <w:rsid w:val="00D54551"/>
    <w:rsid w:val="00D54DC6"/>
    <w:rsid w:val="00D54DEF"/>
    <w:rsid w:val="00D54ECB"/>
    <w:rsid w:val="00D554CC"/>
    <w:rsid w:val="00D55553"/>
    <w:rsid w:val="00D555FE"/>
    <w:rsid w:val="00D55741"/>
    <w:rsid w:val="00D557DF"/>
    <w:rsid w:val="00D56390"/>
    <w:rsid w:val="00D56643"/>
    <w:rsid w:val="00D56C03"/>
    <w:rsid w:val="00D56C9F"/>
    <w:rsid w:val="00D579F0"/>
    <w:rsid w:val="00D57F3A"/>
    <w:rsid w:val="00D57FE4"/>
    <w:rsid w:val="00D6015F"/>
    <w:rsid w:val="00D60235"/>
    <w:rsid w:val="00D60238"/>
    <w:rsid w:val="00D6067B"/>
    <w:rsid w:val="00D60AC7"/>
    <w:rsid w:val="00D60B37"/>
    <w:rsid w:val="00D60C30"/>
    <w:rsid w:val="00D60E8A"/>
    <w:rsid w:val="00D612AF"/>
    <w:rsid w:val="00D61828"/>
    <w:rsid w:val="00D61A0F"/>
    <w:rsid w:val="00D61B80"/>
    <w:rsid w:val="00D61DC3"/>
    <w:rsid w:val="00D62098"/>
    <w:rsid w:val="00D6220D"/>
    <w:rsid w:val="00D62320"/>
    <w:rsid w:val="00D62A8B"/>
    <w:rsid w:val="00D62C24"/>
    <w:rsid w:val="00D62EA8"/>
    <w:rsid w:val="00D633B3"/>
    <w:rsid w:val="00D634E0"/>
    <w:rsid w:val="00D63B36"/>
    <w:rsid w:val="00D63C33"/>
    <w:rsid w:val="00D63DF1"/>
    <w:rsid w:val="00D63E31"/>
    <w:rsid w:val="00D64035"/>
    <w:rsid w:val="00D64710"/>
    <w:rsid w:val="00D64CC9"/>
    <w:rsid w:val="00D64D01"/>
    <w:rsid w:val="00D64D83"/>
    <w:rsid w:val="00D64D9B"/>
    <w:rsid w:val="00D64FD0"/>
    <w:rsid w:val="00D65142"/>
    <w:rsid w:val="00D6526D"/>
    <w:rsid w:val="00D65329"/>
    <w:rsid w:val="00D65723"/>
    <w:rsid w:val="00D65753"/>
    <w:rsid w:val="00D657B7"/>
    <w:rsid w:val="00D65E2F"/>
    <w:rsid w:val="00D661C4"/>
    <w:rsid w:val="00D67212"/>
    <w:rsid w:val="00D674CA"/>
    <w:rsid w:val="00D6765C"/>
    <w:rsid w:val="00D67956"/>
    <w:rsid w:val="00D67BE7"/>
    <w:rsid w:val="00D67FFD"/>
    <w:rsid w:val="00D70040"/>
    <w:rsid w:val="00D7008F"/>
    <w:rsid w:val="00D70392"/>
    <w:rsid w:val="00D70587"/>
    <w:rsid w:val="00D70653"/>
    <w:rsid w:val="00D709E7"/>
    <w:rsid w:val="00D70A62"/>
    <w:rsid w:val="00D70B64"/>
    <w:rsid w:val="00D70CCB"/>
    <w:rsid w:val="00D70E0F"/>
    <w:rsid w:val="00D7121C"/>
    <w:rsid w:val="00D71252"/>
    <w:rsid w:val="00D712F8"/>
    <w:rsid w:val="00D71AE2"/>
    <w:rsid w:val="00D71B42"/>
    <w:rsid w:val="00D71BC1"/>
    <w:rsid w:val="00D71C06"/>
    <w:rsid w:val="00D71C3E"/>
    <w:rsid w:val="00D71F77"/>
    <w:rsid w:val="00D71F8D"/>
    <w:rsid w:val="00D72449"/>
    <w:rsid w:val="00D7254E"/>
    <w:rsid w:val="00D72BF0"/>
    <w:rsid w:val="00D73270"/>
    <w:rsid w:val="00D735DB"/>
    <w:rsid w:val="00D73615"/>
    <w:rsid w:val="00D7365A"/>
    <w:rsid w:val="00D73962"/>
    <w:rsid w:val="00D747E3"/>
    <w:rsid w:val="00D74DFC"/>
    <w:rsid w:val="00D7511C"/>
    <w:rsid w:val="00D75869"/>
    <w:rsid w:val="00D75B09"/>
    <w:rsid w:val="00D75CFC"/>
    <w:rsid w:val="00D7602C"/>
    <w:rsid w:val="00D76307"/>
    <w:rsid w:val="00D76474"/>
    <w:rsid w:val="00D766A6"/>
    <w:rsid w:val="00D7677B"/>
    <w:rsid w:val="00D76B02"/>
    <w:rsid w:val="00D76EE0"/>
    <w:rsid w:val="00D77345"/>
    <w:rsid w:val="00D77596"/>
    <w:rsid w:val="00D77701"/>
    <w:rsid w:val="00D77D64"/>
    <w:rsid w:val="00D800B9"/>
    <w:rsid w:val="00D80C65"/>
    <w:rsid w:val="00D80E8B"/>
    <w:rsid w:val="00D81AD2"/>
    <w:rsid w:val="00D81DC4"/>
    <w:rsid w:val="00D824AF"/>
    <w:rsid w:val="00D82854"/>
    <w:rsid w:val="00D82AE6"/>
    <w:rsid w:val="00D82E61"/>
    <w:rsid w:val="00D82FAA"/>
    <w:rsid w:val="00D83011"/>
    <w:rsid w:val="00D830D0"/>
    <w:rsid w:val="00D83AA7"/>
    <w:rsid w:val="00D83B51"/>
    <w:rsid w:val="00D83BF2"/>
    <w:rsid w:val="00D83E61"/>
    <w:rsid w:val="00D841D9"/>
    <w:rsid w:val="00D8459A"/>
    <w:rsid w:val="00D845B2"/>
    <w:rsid w:val="00D845BA"/>
    <w:rsid w:val="00D848A6"/>
    <w:rsid w:val="00D84957"/>
    <w:rsid w:val="00D84D34"/>
    <w:rsid w:val="00D84EC8"/>
    <w:rsid w:val="00D8505C"/>
    <w:rsid w:val="00D85368"/>
    <w:rsid w:val="00D855E7"/>
    <w:rsid w:val="00D856E4"/>
    <w:rsid w:val="00D85E58"/>
    <w:rsid w:val="00D860D4"/>
    <w:rsid w:val="00D861A7"/>
    <w:rsid w:val="00D861BD"/>
    <w:rsid w:val="00D86228"/>
    <w:rsid w:val="00D86405"/>
    <w:rsid w:val="00D865DE"/>
    <w:rsid w:val="00D86D35"/>
    <w:rsid w:val="00D87431"/>
    <w:rsid w:val="00D87AA3"/>
    <w:rsid w:val="00D87AC1"/>
    <w:rsid w:val="00D87B01"/>
    <w:rsid w:val="00D87D06"/>
    <w:rsid w:val="00D900DD"/>
    <w:rsid w:val="00D90129"/>
    <w:rsid w:val="00D90EEB"/>
    <w:rsid w:val="00D910B6"/>
    <w:rsid w:val="00D9147B"/>
    <w:rsid w:val="00D91AEB"/>
    <w:rsid w:val="00D9223E"/>
    <w:rsid w:val="00D923C4"/>
    <w:rsid w:val="00D9258C"/>
    <w:rsid w:val="00D92881"/>
    <w:rsid w:val="00D9299A"/>
    <w:rsid w:val="00D92A35"/>
    <w:rsid w:val="00D92D00"/>
    <w:rsid w:val="00D92E57"/>
    <w:rsid w:val="00D93846"/>
    <w:rsid w:val="00D93EE1"/>
    <w:rsid w:val="00D94086"/>
    <w:rsid w:val="00D94A4F"/>
    <w:rsid w:val="00D94B5F"/>
    <w:rsid w:val="00D95395"/>
    <w:rsid w:val="00D958A3"/>
    <w:rsid w:val="00D95C45"/>
    <w:rsid w:val="00D95C9E"/>
    <w:rsid w:val="00D95E95"/>
    <w:rsid w:val="00D95F60"/>
    <w:rsid w:val="00D96117"/>
    <w:rsid w:val="00D964B2"/>
    <w:rsid w:val="00D96FCE"/>
    <w:rsid w:val="00D97010"/>
    <w:rsid w:val="00D9752F"/>
    <w:rsid w:val="00D97789"/>
    <w:rsid w:val="00D977D7"/>
    <w:rsid w:val="00D97A29"/>
    <w:rsid w:val="00D97D3B"/>
    <w:rsid w:val="00D97ED2"/>
    <w:rsid w:val="00D97F13"/>
    <w:rsid w:val="00D97F22"/>
    <w:rsid w:val="00DA0007"/>
    <w:rsid w:val="00DA011A"/>
    <w:rsid w:val="00DA026B"/>
    <w:rsid w:val="00DA0534"/>
    <w:rsid w:val="00DA0585"/>
    <w:rsid w:val="00DA06D0"/>
    <w:rsid w:val="00DA0A55"/>
    <w:rsid w:val="00DA0B7D"/>
    <w:rsid w:val="00DA0F44"/>
    <w:rsid w:val="00DA0F4D"/>
    <w:rsid w:val="00DA16A7"/>
    <w:rsid w:val="00DA198A"/>
    <w:rsid w:val="00DA2162"/>
    <w:rsid w:val="00DA234C"/>
    <w:rsid w:val="00DA24C8"/>
    <w:rsid w:val="00DA2806"/>
    <w:rsid w:val="00DA2A4D"/>
    <w:rsid w:val="00DA2C33"/>
    <w:rsid w:val="00DA2C5F"/>
    <w:rsid w:val="00DA2E33"/>
    <w:rsid w:val="00DA3664"/>
    <w:rsid w:val="00DA38D5"/>
    <w:rsid w:val="00DA3B36"/>
    <w:rsid w:val="00DA3FA3"/>
    <w:rsid w:val="00DA400B"/>
    <w:rsid w:val="00DA41B3"/>
    <w:rsid w:val="00DA424A"/>
    <w:rsid w:val="00DA4294"/>
    <w:rsid w:val="00DA4410"/>
    <w:rsid w:val="00DA46C5"/>
    <w:rsid w:val="00DA47F7"/>
    <w:rsid w:val="00DA48FE"/>
    <w:rsid w:val="00DA50D8"/>
    <w:rsid w:val="00DA5286"/>
    <w:rsid w:val="00DA5EF7"/>
    <w:rsid w:val="00DA6656"/>
    <w:rsid w:val="00DA676D"/>
    <w:rsid w:val="00DA68BA"/>
    <w:rsid w:val="00DA6925"/>
    <w:rsid w:val="00DA6A53"/>
    <w:rsid w:val="00DA6CED"/>
    <w:rsid w:val="00DA6DDC"/>
    <w:rsid w:val="00DA6F95"/>
    <w:rsid w:val="00DA7064"/>
    <w:rsid w:val="00DA7408"/>
    <w:rsid w:val="00DA778B"/>
    <w:rsid w:val="00DA7CA9"/>
    <w:rsid w:val="00DA7D31"/>
    <w:rsid w:val="00DA7EB7"/>
    <w:rsid w:val="00DB00BC"/>
    <w:rsid w:val="00DB018E"/>
    <w:rsid w:val="00DB0989"/>
    <w:rsid w:val="00DB0B79"/>
    <w:rsid w:val="00DB0E7E"/>
    <w:rsid w:val="00DB0FA6"/>
    <w:rsid w:val="00DB17CD"/>
    <w:rsid w:val="00DB184B"/>
    <w:rsid w:val="00DB19C4"/>
    <w:rsid w:val="00DB20D4"/>
    <w:rsid w:val="00DB2155"/>
    <w:rsid w:val="00DB217D"/>
    <w:rsid w:val="00DB2297"/>
    <w:rsid w:val="00DB24DE"/>
    <w:rsid w:val="00DB2992"/>
    <w:rsid w:val="00DB2C8A"/>
    <w:rsid w:val="00DB2D6C"/>
    <w:rsid w:val="00DB304D"/>
    <w:rsid w:val="00DB3154"/>
    <w:rsid w:val="00DB34A1"/>
    <w:rsid w:val="00DB3992"/>
    <w:rsid w:val="00DB3E8D"/>
    <w:rsid w:val="00DB3E92"/>
    <w:rsid w:val="00DB4701"/>
    <w:rsid w:val="00DB4B57"/>
    <w:rsid w:val="00DB4BDA"/>
    <w:rsid w:val="00DB4E70"/>
    <w:rsid w:val="00DB5207"/>
    <w:rsid w:val="00DB53BB"/>
    <w:rsid w:val="00DB599A"/>
    <w:rsid w:val="00DB5CCA"/>
    <w:rsid w:val="00DB5E2E"/>
    <w:rsid w:val="00DB6234"/>
    <w:rsid w:val="00DB6544"/>
    <w:rsid w:val="00DB6628"/>
    <w:rsid w:val="00DB6A11"/>
    <w:rsid w:val="00DB71C7"/>
    <w:rsid w:val="00DB745C"/>
    <w:rsid w:val="00DB74D9"/>
    <w:rsid w:val="00DB77CB"/>
    <w:rsid w:val="00DB78D4"/>
    <w:rsid w:val="00DB7C47"/>
    <w:rsid w:val="00DB7F8C"/>
    <w:rsid w:val="00DC0637"/>
    <w:rsid w:val="00DC0BD5"/>
    <w:rsid w:val="00DC0EE5"/>
    <w:rsid w:val="00DC128A"/>
    <w:rsid w:val="00DC14A5"/>
    <w:rsid w:val="00DC154C"/>
    <w:rsid w:val="00DC1686"/>
    <w:rsid w:val="00DC1768"/>
    <w:rsid w:val="00DC177A"/>
    <w:rsid w:val="00DC1806"/>
    <w:rsid w:val="00DC1B90"/>
    <w:rsid w:val="00DC1DEE"/>
    <w:rsid w:val="00DC1ECB"/>
    <w:rsid w:val="00DC21DB"/>
    <w:rsid w:val="00DC2896"/>
    <w:rsid w:val="00DC2DCA"/>
    <w:rsid w:val="00DC3247"/>
    <w:rsid w:val="00DC3283"/>
    <w:rsid w:val="00DC33DF"/>
    <w:rsid w:val="00DC380C"/>
    <w:rsid w:val="00DC3921"/>
    <w:rsid w:val="00DC3AE7"/>
    <w:rsid w:val="00DC3F6F"/>
    <w:rsid w:val="00DC3F8D"/>
    <w:rsid w:val="00DC4162"/>
    <w:rsid w:val="00DC42D8"/>
    <w:rsid w:val="00DC43F3"/>
    <w:rsid w:val="00DC4B5C"/>
    <w:rsid w:val="00DC5014"/>
    <w:rsid w:val="00DC54D1"/>
    <w:rsid w:val="00DC5D18"/>
    <w:rsid w:val="00DC5DA9"/>
    <w:rsid w:val="00DC5F99"/>
    <w:rsid w:val="00DC6150"/>
    <w:rsid w:val="00DC6241"/>
    <w:rsid w:val="00DC6851"/>
    <w:rsid w:val="00DC6A1F"/>
    <w:rsid w:val="00DC6C8C"/>
    <w:rsid w:val="00DC6D41"/>
    <w:rsid w:val="00DC7310"/>
    <w:rsid w:val="00DC7506"/>
    <w:rsid w:val="00DC7C85"/>
    <w:rsid w:val="00DC7D40"/>
    <w:rsid w:val="00DC7E51"/>
    <w:rsid w:val="00DD0050"/>
    <w:rsid w:val="00DD03DB"/>
    <w:rsid w:val="00DD03EF"/>
    <w:rsid w:val="00DD0D85"/>
    <w:rsid w:val="00DD1314"/>
    <w:rsid w:val="00DD1BEB"/>
    <w:rsid w:val="00DD1FA9"/>
    <w:rsid w:val="00DD2655"/>
    <w:rsid w:val="00DD2CBB"/>
    <w:rsid w:val="00DD2FA1"/>
    <w:rsid w:val="00DD316A"/>
    <w:rsid w:val="00DD40FF"/>
    <w:rsid w:val="00DD416A"/>
    <w:rsid w:val="00DD49ED"/>
    <w:rsid w:val="00DD5528"/>
    <w:rsid w:val="00DD5997"/>
    <w:rsid w:val="00DD5F03"/>
    <w:rsid w:val="00DD62C7"/>
    <w:rsid w:val="00DD66C4"/>
    <w:rsid w:val="00DD6842"/>
    <w:rsid w:val="00DD69C9"/>
    <w:rsid w:val="00DD6A6C"/>
    <w:rsid w:val="00DD6AC0"/>
    <w:rsid w:val="00DD6B55"/>
    <w:rsid w:val="00DD7B03"/>
    <w:rsid w:val="00DD7C18"/>
    <w:rsid w:val="00DE0192"/>
    <w:rsid w:val="00DE0614"/>
    <w:rsid w:val="00DE08AD"/>
    <w:rsid w:val="00DE08EE"/>
    <w:rsid w:val="00DE09A9"/>
    <w:rsid w:val="00DE0C4F"/>
    <w:rsid w:val="00DE11AC"/>
    <w:rsid w:val="00DE1410"/>
    <w:rsid w:val="00DE156E"/>
    <w:rsid w:val="00DE16E9"/>
    <w:rsid w:val="00DE1B08"/>
    <w:rsid w:val="00DE1B1C"/>
    <w:rsid w:val="00DE1C96"/>
    <w:rsid w:val="00DE1C9D"/>
    <w:rsid w:val="00DE1CED"/>
    <w:rsid w:val="00DE2210"/>
    <w:rsid w:val="00DE224A"/>
    <w:rsid w:val="00DE237D"/>
    <w:rsid w:val="00DE2AA2"/>
    <w:rsid w:val="00DE2AAE"/>
    <w:rsid w:val="00DE2E25"/>
    <w:rsid w:val="00DE38B9"/>
    <w:rsid w:val="00DE3AAB"/>
    <w:rsid w:val="00DE3E60"/>
    <w:rsid w:val="00DE4809"/>
    <w:rsid w:val="00DE480C"/>
    <w:rsid w:val="00DE4B35"/>
    <w:rsid w:val="00DE526A"/>
    <w:rsid w:val="00DE557F"/>
    <w:rsid w:val="00DE5829"/>
    <w:rsid w:val="00DE5F6D"/>
    <w:rsid w:val="00DE609B"/>
    <w:rsid w:val="00DE62FC"/>
    <w:rsid w:val="00DE6C62"/>
    <w:rsid w:val="00DE6C9F"/>
    <w:rsid w:val="00DE75FE"/>
    <w:rsid w:val="00DE76B3"/>
    <w:rsid w:val="00DE7822"/>
    <w:rsid w:val="00DE7CBB"/>
    <w:rsid w:val="00DF0121"/>
    <w:rsid w:val="00DF01BC"/>
    <w:rsid w:val="00DF0211"/>
    <w:rsid w:val="00DF0373"/>
    <w:rsid w:val="00DF0417"/>
    <w:rsid w:val="00DF0604"/>
    <w:rsid w:val="00DF0664"/>
    <w:rsid w:val="00DF0971"/>
    <w:rsid w:val="00DF0B92"/>
    <w:rsid w:val="00DF0E51"/>
    <w:rsid w:val="00DF0F37"/>
    <w:rsid w:val="00DF0F59"/>
    <w:rsid w:val="00DF1174"/>
    <w:rsid w:val="00DF1966"/>
    <w:rsid w:val="00DF1EEF"/>
    <w:rsid w:val="00DF24F0"/>
    <w:rsid w:val="00DF2D56"/>
    <w:rsid w:val="00DF2FDC"/>
    <w:rsid w:val="00DF3095"/>
    <w:rsid w:val="00DF3157"/>
    <w:rsid w:val="00DF325D"/>
    <w:rsid w:val="00DF332A"/>
    <w:rsid w:val="00DF335B"/>
    <w:rsid w:val="00DF341A"/>
    <w:rsid w:val="00DF35A7"/>
    <w:rsid w:val="00DF3620"/>
    <w:rsid w:val="00DF3673"/>
    <w:rsid w:val="00DF3A17"/>
    <w:rsid w:val="00DF3BDC"/>
    <w:rsid w:val="00DF3D41"/>
    <w:rsid w:val="00DF41BE"/>
    <w:rsid w:val="00DF47E0"/>
    <w:rsid w:val="00DF493D"/>
    <w:rsid w:val="00DF4A5A"/>
    <w:rsid w:val="00DF4B76"/>
    <w:rsid w:val="00DF5415"/>
    <w:rsid w:val="00DF566E"/>
    <w:rsid w:val="00DF59FB"/>
    <w:rsid w:val="00DF5C54"/>
    <w:rsid w:val="00DF6A92"/>
    <w:rsid w:val="00DF6ADD"/>
    <w:rsid w:val="00DF6D5C"/>
    <w:rsid w:val="00DF6E7B"/>
    <w:rsid w:val="00DF7076"/>
    <w:rsid w:val="00DF70BE"/>
    <w:rsid w:val="00DF73AA"/>
    <w:rsid w:val="00DF7408"/>
    <w:rsid w:val="00DF7805"/>
    <w:rsid w:val="00DF799A"/>
    <w:rsid w:val="00DF7C86"/>
    <w:rsid w:val="00DF7D6A"/>
    <w:rsid w:val="00DF7F8B"/>
    <w:rsid w:val="00E00382"/>
    <w:rsid w:val="00E003AA"/>
    <w:rsid w:val="00E00627"/>
    <w:rsid w:val="00E008DE"/>
    <w:rsid w:val="00E0092D"/>
    <w:rsid w:val="00E009EE"/>
    <w:rsid w:val="00E00BDB"/>
    <w:rsid w:val="00E00C0C"/>
    <w:rsid w:val="00E00CD7"/>
    <w:rsid w:val="00E01325"/>
    <w:rsid w:val="00E013D5"/>
    <w:rsid w:val="00E014EA"/>
    <w:rsid w:val="00E018FF"/>
    <w:rsid w:val="00E01938"/>
    <w:rsid w:val="00E01AB9"/>
    <w:rsid w:val="00E02C47"/>
    <w:rsid w:val="00E0329E"/>
    <w:rsid w:val="00E03728"/>
    <w:rsid w:val="00E0383C"/>
    <w:rsid w:val="00E03D95"/>
    <w:rsid w:val="00E03FB1"/>
    <w:rsid w:val="00E03FFF"/>
    <w:rsid w:val="00E04277"/>
    <w:rsid w:val="00E0429E"/>
    <w:rsid w:val="00E04350"/>
    <w:rsid w:val="00E04574"/>
    <w:rsid w:val="00E049B2"/>
    <w:rsid w:val="00E049CF"/>
    <w:rsid w:val="00E04A9C"/>
    <w:rsid w:val="00E04DEF"/>
    <w:rsid w:val="00E04FC9"/>
    <w:rsid w:val="00E05026"/>
    <w:rsid w:val="00E05308"/>
    <w:rsid w:val="00E053C0"/>
    <w:rsid w:val="00E05475"/>
    <w:rsid w:val="00E055DE"/>
    <w:rsid w:val="00E05DA0"/>
    <w:rsid w:val="00E062B9"/>
    <w:rsid w:val="00E06303"/>
    <w:rsid w:val="00E0645F"/>
    <w:rsid w:val="00E0670F"/>
    <w:rsid w:val="00E06710"/>
    <w:rsid w:val="00E06766"/>
    <w:rsid w:val="00E06B58"/>
    <w:rsid w:val="00E06F9A"/>
    <w:rsid w:val="00E07015"/>
    <w:rsid w:val="00E073CE"/>
    <w:rsid w:val="00E0765A"/>
    <w:rsid w:val="00E07898"/>
    <w:rsid w:val="00E07A30"/>
    <w:rsid w:val="00E07A4C"/>
    <w:rsid w:val="00E07C12"/>
    <w:rsid w:val="00E112A3"/>
    <w:rsid w:val="00E11918"/>
    <w:rsid w:val="00E11C4D"/>
    <w:rsid w:val="00E11E6C"/>
    <w:rsid w:val="00E11EF7"/>
    <w:rsid w:val="00E1265A"/>
    <w:rsid w:val="00E135ED"/>
    <w:rsid w:val="00E1360F"/>
    <w:rsid w:val="00E13956"/>
    <w:rsid w:val="00E13DEF"/>
    <w:rsid w:val="00E13FC1"/>
    <w:rsid w:val="00E14077"/>
    <w:rsid w:val="00E1526B"/>
    <w:rsid w:val="00E153CD"/>
    <w:rsid w:val="00E154D0"/>
    <w:rsid w:val="00E15644"/>
    <w:rsid w:val="00E15886"/>
    <w:rsid w:val="00E15943"/>
    <w:rsid w:val="00E15A13"/>
    <w:rsid w:val="00E15DC7"/>
    <w:rsid w:val="00E15DCB"/>
    <w:rsid w:val="00E161D6"/>
    <w:rsid w:val="00E16812"/>
    <w:rsid w:val="00E17064"/>
    <w:rsid w:val="00E1715E"/>
    <w:rsid w:val="00E17897"/>
    <w:rsid w:val="00E1796E"/>
    <w:rsid w:val="00E179B9"/>
    <w:rsid w:val="00E2003B"/>
    <w:rsid w:val="00E20321"/>
    <w:rsid w:val="00E2079A"/>
    <w:rsid w:val="00E20805"/>
    <w:rsid w:val="00E20A92"/>
    <w:rsid w:val="00E20D4A"/>
    <w:rsid w:val="00E20EFC"/>
    <w:rsid w:val="00E20FFF"/>
    <w:rsid w:val="00E2108B"/>
    <w:rsid w:val="00E212A4"/>
    <w:rsid w:val="00E2167D"/>
    <w:rsid w:val="00E216EE"/>
    <w:rsid w:val="00E21BD4"/>
    <w:rsid w:val="00E21D0B"/>
    <w:rsid w:val="00E21D61"/>
    <w:rsid w:val="00E21DFE"/>
    <w:rsid w:val="00E221CD"/>
    <w:rsid w:val="00E2227D"/>
    <w:rsid w:val="00E223AE"/>
    <w:rsid w:val="00E2274A"/>
    <w:rsid w:val="00E229AD"/>
    <w:rsid w:val="00E22E39"/>
    <w:rsid w:val="00E23120"/>
    <w:rsid w:val="00E2317A"/>
    <w:rsid w:val="00E237E1"/>
    <w:rsid w:val="00E23A54"/>
    <w:rsid w:val="00E23A5B"/>
    <w:rsid w:val="00E23CDA"/>
    <w:rsid w:val="00E23CDE"/>
    <w:rsid w:val="00E23F14"/>
    <w:rsid w:val="00E23F23"/>
    <w:rsid w:val="00E23FE2"/>
    <w:rsid w:val="00E24052"/>
    <w:rsid w:val="00E243BF"/>
    <w:rsid w:val="00E244D4"/>
    <w:rsid w:val="00E24733"/>
    <w:rsid w:val="00E24B30"/>
    <w:rsid w:val="00E25277"/>
    <w:rsid w:val="00E2544B"/>
    <w:rsid w:val="00E256DC"/>
    <w:rsid w:val="00E2571A"/>
    <w:rsid w:val="00E25839"/>
    <w:rsid w:val="00E25A64"/>
    <w:rsid w:val="00E25B8D"/>
    <w:rsid w:val="00E25D02"/>
    <w:rsid w:val="00E26196"/>
    <w:rsid w:val="00E264D5"/>
    <w:rsid w:val="00E26E8D"/>
    <w:rsid w:val="00E26EEF"/>
    <w:rsid w:val="00E26F25"/>
    <w:rsid w:val="00E26FC6"/>
    <w:rsid w:val="00E270DA"/>
    <w:rsid w:val="00E2739D"/>
    <w:rsid w:val="00E276D9"/>
    <w:rsid w:val="00E27EE9"/>
    <w:rsid w:val="00E3028D"/>
    <w:rsid w:val="00E302F2"/>
    <w:rsid w:val="00E30351"/>
    <w:rsid w:val="00E3038D"/>
    <w:rsid w:val="00E30B0F"/>
    <w:rsid w:val="00E30C53"/>
    <w:rsid w:val="00E30E3C"/>
    <w:rsid w:val="00E3114E"/>
    <w:rsid w:val="00E312F0"/>
    <w:rsid w:val="00E31D16"/>
    <w:rsid w:val="00E31E76"/>
    <w:rsid w:val="00E3227D"/>
    <w:rsid w:val="00E32465"/>
    <w:rsid w:val="00E327C7"/>
    <w:rsid w:val="00E329E1"/>
    <w:rsid w:val="00E329ED"/>
    <w:rsid w:val="00E334F7"/>
    <w:rsid w:val="00E33857"/>
    <w:rsid w:val="00E3428B"/>
    <w:rsid w:val="00E34601"/>
    <w:rsid w:val="00E3473B"/>
    <w:rsid w:val="00E347D4"/>
    <w:rsid w:val="00E348DE"/>
    <w:rsid w:val="00E34E0E"/>
    <w:rsid w:val="00E34FC9"/>
    <w:rsid w:val="00E34FFA"/>
    <w:rsid w:val="00E3533E"/>
    <w:rsid w:val="00E353A2"/>
    <w:rsid w:val="00E35725"/>
    <w:rsid w:val="00E3576A"/>
    <w:rsid w:val="00E35C7E"/>
    <w:rsid w:val="00E35DA0"/>
    <w:rsid w:val="00E35E81"/>
    <w:rsid w:val="00E362CF"/>
    <w:rsid w:val="00E363FD"/>
    <w:rsid w:val="00E367F1"/>
    <w:rsid w:val="00E36A5A"/>
    <w:rsid w:val="00E36CD3"/>
    <w:rsid w:val="00E36FAC"/>
    <w:rsid w:val="00E3751B"/>
    <w:rsid w:val="00E3795A"/>
    <w:rsid w:val="00E4019D"/>
    <w:rsid w:val="00E4025A"/>
    <w:rsid w:val="00E40342"/>
    <w:rsid w:val="00E40686"/>
    <w:rsid w:val="00E4071C"/>
    <w:rsid w:val="00E40A0F"/>
    <w:rsid w:val="00E41027"/>
    <w:rsid w:val="00E4177D"/>
    <w:rsid w:val="00E41862"/>
    <w:rsid w:val="00E41B4E"/>
    <w:rsid w:val="00E41E2B"/>
    <w:rsid w:val="00E42048"/>
    <w:rsid w:val="00E42461"/>
    <w:rsid w:val="00E4261E"/>
    <w:rsid w:val="00E428C0"/>
    <w:rsid w:val="00E429B4"/>
    <w:rsid w:val="00E42A7E"/>
    <w:rsid w:val="00E42B6D"/>
    <w:rsid w:val="00E42FE0"/>
    <w:rsid w:val="00E43031"/>
    <w:rsid w:val="00E4325A"/>
    <w:rsid w:val="00E43380"/>
    <w:rsid w:val="00E438C0"/>
    <w:rsid w:val="00E43ECE"/>
    <w:rsid w:val="00E4424E"/>
    <w:rsid w:val="00E4457A"/>
    <w:rsid w:val="00E44DA5"/>
    <w:rsid w:val="00E4509C"/>
    <w:rsid w:val="00E452FA"/>
    <w:rsid w:val="00E45624"/>
    <w:rsid w:val="00E45ECE"/>
    <w:rsid w:val="00E4608E"/>
    <w:rsid w:val="00E4609C"/>
    <w:rsid w:val="00E46496"/>
    <w:rsid w:val="00E46662"/>
    <w:rsid w:val="00E4689F"/>
    <w:rsid w:val="00E46B40"/>
    <w:rsid w:val="00E46EA8"/>
    <w:rsid w:val="00E47925"/>
    <w:rsid w:val="00E47A04"/>
    <w:rsid w:val="00E47B18"/>
    <w:rsid w:val="00E47DD3"/>
    <w:rsid w:val="00E47FB0"/>
    <w:rsid w:val="00E50029"/>
    <w:rsid w:val="00E50257"/>
    <w:rsid w:val="00E5041E"/>
    <w:rsid w:val="00E5087A"/>
    <w:rsid w:val="00E5099A"/>
    <w:rsid w:val="00E50E00"/>
    <w:rsid w:val="00E50E21"/>
    <w:rsid w:val="00E518CC"/>
    <w:rsid w:val="00E51AE5"/>
    <w:rsid w:val="00E51BEF"/>
    <w:rsid w:val="00E51F51"/>
    <w:rsid w:val="00E52AF3"/>
    <w:rsid w:val="00E52C24"/>
    <w:rsid w:val="00E52E40"/>
    <w:rsid w:val="00E52E4E"/>
    <w:rsid w:val="00E530B4"/>
    <w:rsid w:val="00E53250"/>
    <w:rsid w:val="00E53443"/>
    <w:rsid w:val="00E53589"/>
    <w:rsid w:val="00E53612"/>
    <w:rsid w:val="00E53FD4"/>
    <w:rsid w:val="00E5476A"/>
    <w:rsid w:val="00E549F0"/>
    <w:rsid w:val="00E54A84"/>
    <w:rsid w:val="00E54C31"/>
    <w:rsid w:val="00E54D26"/>
    <w:rsid w:val="00E54F20"/>
    <w:rsid w:val="00E54FA8"/>
    <w:rsid w:val="00E550F8"/>
    <w:rsid w:val="00E55A9B"/>
    <w:rsid w:val="00E55CCC"/>
    <w:rsid w:val="00E55FAF"/>
    <w:rsid w:val="00E56139"/>
    <w:rsid w:val="00E56303"/>
    <w:rsid w:val="00E5653B"/>
    <w:rsid w:val="00E56942"/>
    <w:rsid w:val="00E56AE8"/>
    <w:rsid w:val="00E56C89"/>
    <w:rsid w:val="00E56DC0"/>
    <w:rsid w:val="00E5762F"/>
    <w:rsid w:val="00E57791"/>
    <w:rsid w:val="00E57A58"/>
    <w:rsid w:val="00E57A60"/>
    <w:rsid w:val="00E57B0C"/>
    <w:rsid w:val="00E57F70"/>
    <w:rsid w:val="00E60539"/>
    <w:rsid w:val="00E60B16"/>
    <w:rsid w:val="00E60FEA"/>
    <w:rsid w:val="00E61608"/>
    <w:rsid w:val="00E61AF1"/>
    <w:rsid w:val="00E61BA6"/>
    <w:rsid w:val="00E623E3"/>
    <w:rsid w:val="00E629F4"/>
    <w:rsid w:val="00E62A65"/>
    <w:rsid w:val="00E62A86"/>
    <w:rsid w:val="00E62B52"/>
    <w:rsid w:val="00E62BA2"/>
    <w:rsid w:val="00E6334E"/>
    <w:rsid w:val="00E6369B"/>
    <w:rsid w:val="00E63C5C"/>
    <w:rsid w:val="00E63C8F"/>
    <w:rsid w:val="00E63DDD"/>
    <w:rsid w:val="00E6475C"/>
    <w:rsid w:val="00E6487A"/>
    <w:rsid w:val="00E64A57"/>
    <w:rsid w:val="00E65112"/>
    <w:rsid w:val="00E652B0"/>
    <w:rsid w:val="00E65715"/>
    <w:rsid w:val="00E65AAD"/>
    <w:rsid w:val="00E65BDE"/>
    <w:rsid w:val="00E65EA3"/>
    <w:rsid w:val="00E65EB6"/>
    <w:rsid w:val="00E6619F"/>
    <w:rsid w:val="00E66756"/>
    <w:rsid w:val="00E66821"/>
    <w:rsid w:val="00E66E64"/>
    <w:rsid w:val="00E67291"/>
    <w:rsid w:val="00E67338"/>
    <w:rsid w:val="00E67583"/>
    <w:rsid w:val="00E679D6"/>
    <w:rsid w:val="00E67ECA"/>
    <w:rsid w:val="00E70127"/>
    <w:rsid w:val="00E70968"/>
    <w:rsid w:val="00E70A89"/>
    <w:rsid w:val="00E70E4B"/>
    <w:rsid w:val="00E7119F"/>
    <w:rsid w:val="00E72ABB"/>
    <w:rsid w:val="00E72AEA"/>
    <w:rsid w:val="00E72E2C"/>
    <w:rsid w:val="00E73245"/>
    <w:rsid w:val="00E732D9"/>
    <w:rsid w:val="00E733D1"/>
    <w:rsid w:val="00E734B7"/>
    <w:rsid w:val="00E73557"/>
    <w:rsid w:val="00E73A88"/>
    <w:rsid w:val="00E73D3D"/>
    <w:rsid w:val="00E74081"/>
    <w:rsid w:val="00E74465"/>
    <w:rsid w:val="00E745BD"/>
    <w:rsid w:val="00E7476A"/>
    <w:rsid w:val="00E74783"/>
    <w:rsid w:val="00E74FC7"/>
    <w:rsid w:val="00E75A09"/>
    <w:rsid w:val="00E75A64"/>
    <w:rsid w:val="00E75B7E"/>
    <w:rsid w:val="00E75D44"/>
    <w:rsid w:val="00E75EAD"/>
    <w:rsid w:val="00E75F12"/>
    <w:rsid w:val="00E762E4"/>
    <w:rsid w:val="00E76468"/>
    <w:rsid w:val="00E76505"/>
    <w:rsid w:val="00E767A9"/>
    <w:rsid w:val="00E769D5"/>
    <w:rsid w:val="00E777B5"/>
    <w:rsid w:val="00E77A4D"/>
    <w:rsid w:val="00E77A92"/>
    <w:rsid w:val="00E8093A"/>
    <w:rsid w:val="00E80DB2"/>
    <w:rsid w:val="00E80F4C"/>
    <w:rsid w:val="00E810EC"/>
    <w:rsid w:val="00E81142"/>
    <w:rsid w:val="00E81536"/>
    <w:rsid w:val="00E81798"/>
    <w:rsid w:val="00E818F9"/>
    <w:rsid w:val="00E81F30"/>
    <w:rsid w:val="00E82605"/>
    <w:rsid w:val="00E82D28"/>
    <w:rsid w:val="00E830D5"/>
    <w:rsid w:val="00E83D05"/>
    <w:rsid w:val="00E83F2D"/>
    <w:rsid w:val="00E8429D"/>
    <w:rsid w:val="00E8436A"/>
    <w:rsid w:val="00E84439"/>
    <w:rsid w:val="00E8472B"/>
    <w:rsid w:val="00E8486E"/>
    <w:rsid w:val="00E849F9"/>
    <w:rsid w:val="00E84A59"/>
    <w:rsid w:val="00E84B4F"/>
    <w:rsid w:val="00E84B76"/>
    <w:rsid w:val="00E84BA6"/>
    <w:rsid w:val="00E84BFB"/>
    <w:rsid w:val="00E84CB6"/>
    <w:rsid w:val="00E84E2C"/>
    <w:rsid w:val="00E85705"/>
    <w:rsid w:val="00E85784"/>
    <w:rsid w:val="00E8596B"/>
    <w:rsid w:val="00E85AC5"/>
    <w:rsid w:val="00E85F7A"/>
    <w:rsid w:val="00E861E8"/>
    <w:rsid w:val="00E86269"/>
    <w:rsid w:val="00E86A10"/>
    <w:rsid w:val="00E86BDE"/>
    <w:rsid w:val="00E86F15"/>
    <w:rsid w:val="00E876C9"/>
    <w:rsid w:val="00E87A2D"/>
    <w:rsid w:val="00E87FEC"/>
    <w:rsid w:val="00E90016"/>
    <w:rsid w:val="00E90304"/>
    <w:rsid w:val="00E908D9"/>
    <w:rsid w:val="00E90923"/>
    <w:rsid w:val="00E90973"/>
    <w:rsid w:val="00E90D78"/>
    <w:rsid w:val="00E91184"/>
    <w:rsid w:val="00E915AB"/>
    <w:rsid w:val="00E9251E"/>
    <w:rsid w:val="00E92902"/>
    <w:rsid w:val="00E930D4"/>
    <w:rsid w:val="00E93202"/>
    <w:rsid w:val="00E939A7"/>
    <w:rsid w:val="00E93AC1"/>
    <w:rsid w:val="00E93D9A"/>
    <w:rsid w:val="00E93F6B"/>
    <w:rsid w:val="00E9401F"/>
    <w:rsid w:val="00E94632"/>
    <w:rsid w:val="00E94690"/>
    <w:rsid w:val="00E9472C"/>
    <w:rsid w:val="00E94FF1"/>
    <w:rsid w:val="00E954DA"/>
    <w:rsid w:val="00E956E0"/>
    <w:rsid w:val="00E95A66"/>
    <w:rsid w:val="00E95C5B"/>
    <w:rsid w:val="00E95F0A"/>
    <w:rsid w:val="00E9606A"/>
    <w:rsid w:val="00E96279"/>
    <w:rsid w:val="00E9655A"/>
    <w:rsid w:val="00E965D8"/>
    <w:rsid w:val="00E966B3"/>
    <w:rsid w:val="00E967A5"/>
    <w:rsid w:val="00E96801"/>
    <w:rsid w:val="00E968C9"/>
    <w:rsid w:val="00E96BBD"/>
    <w:rsid w:val="00E96D24"/>
    <w:rsid w:val="00E96EE8"/>
    <w:rsid w:val="00E971CE"/>
    <w:rsid w:val="00E973AD"/>
    <w:rsid w:val="00E97890"/>
    <w:rsid w:val="00E97921"/>
    <w:rsid w:val="00E97CBB"/>
    <w:rsid w:val="00EA083B"/>
    <w:rsid w:val="00EA0995"/>
    <w:rsid w:val="00EA0B24"/>
    <w:rsid w:val="00EA0BE0"/>
    <w:rsid w:val="00EA0C31"/>
    <w:rsid w:val="00EA0CF7"/>
    <w:rsid w:val="00EA12A2"/>
    <w:rsid w:val="00EA1498"/>
    <w:rsid w:val="00EA1A1A"/>
    <w:rsid w:val="00EA20EF"/>
    <w:rsid w:val="00EA223A"/>
    <w:rsid w:val="00EA233F"/>
    <w:rsid w:val="00EA238D"/>
    <w:rsid w:val="00EA2597"/>
    <w:rsid w:val="00EA297D"/>
    <w:rsid w:val="00EA2A2D"/>
    <w:rsid w:val="00EA2ABC"/>
    <w:rsid w:val="00EA2C8F"/>
    <w:rsid w:val="00EA2F8B"/>
    <w:rsid w:val="00EA38E2"/>
    <w:rsid w:val="00EA3915"/>
    <w:rsid w:val="00EA4C84"/>
    <w:rsid w:val="00EA4DA7"/>
    <w:rsid w:val="00EA5139"/>
    <w:rsid w:val="00EA53BF"/>
    <w:rsid w:val="00EA5458"/>
    <w:rsid w:val="00EA58A0"/>
    <w:rsid w:val="00EA59B2"/>
    <w:rsid w:val="00EA603E"/>
    <w:rsid w:val="00EA61F1"/>
    <w:rsid w:val="00EA621D"/>
    <w:rsid w:val="00EA6487"/>
    <w:rsid w:val="00EA652D"/>
    <w:rsid w:val="00EA6644"/>
    <w:rsid w:val="00EA6925"/>
    <w:rsid w:val="00EA6B1D"/>
    <w:rsid w:val="00EA6C04"/>
    <w:rsid w:val="00EA6D4E"/>
    <w:rsid w:val="00EA722B"/>
    <w:rsid w:val="00EA74D4"/>
    <w:rsid w:val="00EA759F"/>
    <w:rsid w:val="00EA7B91"/>
    <w:rsid w:val="00EB0130"/>
    <w:rsid w:val="00EB0480"/>
    <w:rsid w:val="00EB181F"/>
    <w:rsid w:val="00EB1953"/>
    <w:rsid w:val="00EB1CA9"/>
    <w:rsid w:val="00EB1E4A"/>
    <w:rsid w:val="00EB1F2F"/>
    <w:rsid w:val="00EB20F8"/>
    <w:rsid w:val="00EB213C"/>
    <w:rsid w:val="00EB230F"/>
    <w:rsid w:val="00EB291D"/>
    <w:rsid w:val="00EB2BE2"/>
    <w:rsid w:val="00EB2E40"/>
    <w:rsid w:val="00EB3017"/>
    <w:rsid w:val="00EB32D6"/>
    <w:rsid w:val="00EB3312"/>
    <w:rsid w:val="00EB3DBA"/>
    <w:rsid w:val="00EB3EAF"/>
    <w:rsid w:val="00EB467A"/>
    <w:rsid w:val="00EB48CA"/>
    <w:rsid w:val="00EB5409"/>
    <w:rsid w:val="00EB57C3"/>
    <w:rsid w:val="00EB57C4"/>
    <w:rsid w:val="00EB59E9"/>
    <w:rsid w:val="00EB5D78"/>
    <w:rsid w:val="00EB5F3B"/>
    <w:rsid w:val="00EB5F80"/>
    <w:rsid w:val="00EB61C3"/>
    <w:rsid w:val="00EB669E"/>
    <w:rsid w:val="00EB6A0E"/>
    <w:rsid w:val="00EB6CD5"/>
    <w:rsid w:val="00EB7287"/>
    <w:rsid w:val="00EB76D0"/>
    <w:rsid w:val="00EB78F9"/>
    <w:rsid w:val="00EB7ED5"/>
    <w:rsid w:val="00EC0135"/>
    <w:rsid w:val="00EC01C0"/>
    <w:rsid w:val="00EC02F6"/>
    <w:rsid w:val="00EC03EF"/>
    <w:rsid w:val="00EC08A7"/>
    <w:rsid w:val="00EC0FB0"/>
    <w:rsid w:val="00EC12B3"/>
    <w:rsid w:val="00EC1329"/>
    <w:rsid w:val="00EC1C78"/>
    <w:rsid w:val="00EC1EBE"/>
    <w:rsid w:val="00EC244F"/>
    <w:rsid w:val="00EC247A"/>
    <w:rsid w:val="00EC25F2"/>
    <w:rsid w:val="00EC2684"/>
    <w:rsid w:val="00EC27C9"/>
    <w:rsid w:val="00EC29EB"/>
    <w:rsid w:val="00EC34AF"/>
    <w:rsid w:val="00EC3556"/>
    <w:rsid w:val="00EC36E8"/>
    <w:rsid w:val="00EC37F2"/>
    <w:rsid w:val="00EC3FDD"/>
    <w:rsid w:val="00EC4134"/>
    <w:rsid w:val="00EC44E3"/>
    <w:rsid w:val="00EC4534"/>
    <w:rsid w:val="00EC4742"/>
    <w:rsid w:val="00EC4779"/>
    <w:rsid w:val="00EC4CA2"/>
    <w:rsid w:val="00EC4D6B"/>
    <w:rsid w:val="00EC4DFA"/>
    <w:rsid w:val="00EC500F"/>
    <w:rsid w:val="00EC51B1"/>
    <w:rsid w:val="00EC51E9"/>
    <w:rsid w:val="00EC52DC"/>
    <w:rsid w:val="00EC5388"/>
    <w:rsid w:val="00EC5A84"/>
    <w:rsid w:val="00EC5E67"/>
    <w:rsid w:val="00EC6329"/>
    <w:rsid w:val="00EC63BB"/>
    <w:rsid w:val="00EC6807"/>
    <w:rsid w:val="00EC6C2D"/>
    <w:rsid w:val="00EC750D"/>
    <w:rsid w:val="00EC791F"/>
    <w:rsid w:val="00EC7A12"/>
    <w:rsid w:val="00EC7F20"/>
    <w:rsid w:val="00ED006B"/>
    <w:rsid w:val="00ED015A"/>
    <w:rsid w:val="00ED04BA"/>
    <w:rsid w:val="00ED0B89"/>
    <w:rsid w:val="00ED0FB3"/>
    <w:rsid w:val="00ED163B"/>
    <w:rsid w:val="00ED1675"/>
    <w:rsid w:val="00ED1927"/>
    <w:rsid w:val="00ED1BF0"/>
    <w:rsid w:val="00ED246D"/>
    <w:rsid w:val="00ED3200"/>
    <w:rsid w:val="00ED32A5"/>
    <w:rsid w:val="00ED3420"/>
    <w:rsid w:val="00ED3432"/>
    <w:rsid w:val="00ED346C"/>
    <w:rsid w:val="00ED3A3F"/>
    <w:rsid w:val="00ED3E68"/>
    <w:rsid w:val="00ED4103"/>
    <w:rsid w:val="00ED43BB"/>
    <w:rsid w:val="00ED47B7"/>
    <w:rsid w:val="00ED4AAE"/>
    <w:rsid w:val="00ED5160"/>
    <w:rsid w:val="00ED56A2"/>
    <w:rsid w:val="00ED584C"/>
    <w:rsid w:val="00ED5A3E"/>
    <w:rsid w:val="00ED6061"/>
    <w:rsid w:val="00ED63C1"/>
    <w:rsid w:val="00ED65C4"/>
    <w:rsid w:val="00ED66B3"/>
    <w:rsid w:val="00ED742D"/>
    <w:rsid w:val="00ED75F3"/>
    <w:rsid w:val="00ED7D5B"/>
    <w:rsid w:val="00ED7E56"/>
    <w:rsid w:val="00EE0355"/>
    <w:rsid w:val="00EE03F2"/>
    <w:rsid w:val="00EE058E"/>
    <w:rsid w:val="00EE05F8"/>
    <w:rsid w:val="00EE105D"/>
    <w:rsid w:val="00EE14D8"/>
    <w:rsid w:val="00EE1533"/>
    <w:rsid w:val="00EE1676"/>
    <w:rsid w:val="00EE1A70"/>
    <w:rsid w:val="00EE1C85"/>
    <w:rsid w:val="00EE2341"/>
    <w:rsid w:val="00EE2342"/>
    <w:rsid w:val="00EE26A0"/>
    <w:rsid w:val="00EE2A93"/>
    <w:rsid w:val="00EE2E23"/>
    <w:rsid w:val="00EE2FB4"/>
    <w:rsid w:val="00EE30C0"/>
    <w:rsid w:val="00EE3211"/>
    <w:rsid w:val="00EE3414"/>
    <w:rsid w:val="00EE39DD"/>
    <w:rsid w:val="00EE3AD0"/>
    <w:rsid w:val="00EE3C80"/>
    <w:rsid w:val="00EE3E00"/>
    <w:rsid w:val="00EE3F6F"/>
    <w:rsid w:val="00EE429A"/>
    <w:rsid w:val="00EE4659"/>
    <w:rsid w:val="00EE4665"/>
    <w:rsid w:val="00EE5162"/>
    <w:rsid w:val="00EE5D09"/>
    <w:rsid w:val="00EE663A"/>
    <w:rsid w:val="00EE681D"/>
    <w:rsid w:val="00EE697C"/>
    <w:rsid w:val="00EE6D65"/>
    <w:rsid w:val="00EE6E63"/>
    <w:rsid w:val="00EE6FA5"/>
    <w:rsid w:val="00EE706A"/>
    <w:rsid w:val="00EE7277"/>
    <w:rsid w:val="00EE7994"/>
    <w:rsid w:val="00EE79F4"/>
    <w:rsid w:val="00EE7FB7"/>
    <w:rsid w:val="00EF01FB"/>
    <w:rsid w:val="00EF0560"/>
    <w:rsid w:val="00EF0772"/>
    <w:rsid w:val="00EF12BF"/>
    <w:rsid w:val="00EF17E2"/>
    <w:rsid w:val="00EF20D0"/>
    <w:rsid w:val="00EF2247"/>
    <w:rsid w:val="00EF2E5C"/>
    <w:rsid w:val="00EF31E7"/>
    <w:rsid w:val="00EF33CD"/>
    <w:rsid w:val="00EF34ED"/>
    <w:rsid w:val="00EF381D"/>
    <w:rsid w:val="00EF38AD"/>
    <w:rsid w:val="00EF38CB"/>
    <w:rsid w:val="00EF398A"/>
    <w:rsid w:val="00EF3A11"/>
    <w:rsid w:val="00EF409D"/>
    <w:rsid w:val="00EF419F"/>
    <w:rsid w:val="00EF447B"/>
    <w:rsid w:val="00EF4728"/>
    <w:rsid w:val="00EF4E0B"/>
    <w:rsid w:val="00EF4E87"/>
    <w:rsid w:val="00EF51C3"/>
    <w:rsid w:val="00EF52D3"/>
    <w:rsid w:val="00EF54E7"/>
    <w:rsid w:val="00EF5CDA"/>
    <w:rsid w:val="00EF60FF"/>
    <w:rsid w:val="00EF6EC4"/>
    <w:rsid w:val="00EF769B"/>
    <w:rsid w:val="00EF7771"/>
    <w:rsid w:val="00EF7D82"/>
    <w:rsid w:val="00F0012A"/>
    <w:rsid w:val="00F003FC"/>
    <w:rsid w:val="00F0095A"/>
    <w:rsid w:val="00F00DAD"/>
    <w:rsid w:val="00F0133F"/>
    <w:rsid w:val="00F014A6"/>
    <w:rsid w:val="00F0158B"/>
    <w:rsid w:val="00F01ADE"/>
    <w:rsid w:val="00F01B75"/>
    <w:rsid w:val="00F0236D"/>
    <w:rsid w:val="00F02A5F"/>
    <w:rsid w:val="00F02AA9"/>
    <w:rsid w:val="00F02BC9"/>
    <w:rsid w:val="00F02BDE"/>
    <w:rsid w:val="00F02F32"/>
    <w:rsid w:val="00F034F1"/>
    <w:rsid w:val="00F03664"/>
    <w:rsid w:val="00F03726"/>
    <w:rsid w:val="00F03A4C"/>
    <w:rsid w:val="00F03B02"/>
    <w:rsid w:val="00F03B10"/>
    <w:rsid w:val="00F03BAF"/>
    <w:rsid w:val="00F03C3E"/>
    <w:rsid w:val="00F03CD0"/>
    <w:rsid w:val="00F0461E"/>
    <w:rsid w:val="00F04640"/>
    <w:rsid w:val="00F04870"/>
    <w:rsid w:val="00F04AAE"/>
    <w:rsid w:val="00F04B8C"/>
    <w:rsid w:val="00F04CBF"/>
    <w:rsid w:val="00F04CE8"/>
    <w:rsid w:val="00F056F8"/>
    <w:rsid w:val="00F0586C"/>
    <w:rsid w:val="00F05A29"/>
    <w:rsid w:val="00F05F09"/>
    <w:rsid w:val="00F06164"/>
    <w:rsid w:val="00F061BD"/>
    <w:rsid w:val="00F0634D"/>
    <w:rsid w:val="00F06994"/>
    <w:rsid w:val="00F06A3A"/>
    <w:rsid w:val="00F06CD0"/>
    <w:rsid w:val="00F06E1F"/>
    <w:rsid w:val="00F06F6E"/>
    <w:rsid w:val="00F06FCD"/>
    <w:rsid w:val="00F06FE0"/>
    <w:rsid w:val="00F0745A"/>
    <w:rsid w:val="00F0758C"/>
    <w:rsid w:val="00F07965"/>
    <w:rsid w:val="00F07DEC"/>
    <w:rsid w:val="00F07E12"/>
    <w:rsid w:val="00F1068F"/>
    <w:rsid w:val="00F106E6"/>
    <w:rsid w:val="00F107F3"/>
    <w:rsid w:val="00F10A37"/>
    <w:rsid w:val="00F10BC0"/>
    <w:rsid w:val="00F10BED"/>
    <w:rsid w:val="00F10D69"/>
    <w:rsid w:val="00F11645"/>
    <w:rsid w:val="00F116BE"/>
    <w:rsid w:val="00F117DC"/>
    <w:rsid w:val="00F11B06"/>
    <w:rsid w:val="00F1201E"/>
    <w:rsid w:val="00F12024"/>
    <w:rsid w:val="00F1225D"/>
    <w:rsid w:val="00F1249D"/>
    <w:rsid w:val="00F12706"/>
    <w:rsid w:val="00F12953"/>
    <w:rsid w:val="00F12B82"/>
    <w:rsid w:val="00F13030"/>
    <w:rsid w:val="00F132EC"/>
    <w:rsid w:val="00F1338F"/>
    <w:rsid w:val="00F13777"/>
    <w:rsid w:val="00F1392A"/>
    <w:rsid w:val="00F13D35"/>
    <w:rsid w:val="00F14146"/>
    <w:rsid w:val="00F1463C"/>
    <w:rsid w:val="00F14719"/>
    <w:rsid w:val="00F14F15"/>
    <w:rsid w:val="00F154BD"/>
    <w:rsid w:val="00F1588F"/>
    <w:rsid w:val="00F15A32"/>
    <w:rsid w:val="00F15B34"/>
    <w:rsid w:val="00F15C00"/>
    <w:rsid w:val="00F15C44"/>
    <w:rsid w:val="00F15F4D"/>
    <w:rsid w:val="00F15FC2"/>
    <w:rsid w:val="00F1730A"/>
    <w:rsid w:val="00F1734C"/>
    <w:rsid w:val="00F17737"/>
    <w:rsid w:val="00F17822"/>
    <w:rsid w:val="00F17D77"/>
    <w:rsid w:val="00F17E50"/>
    <w:rsid w:val="00F20201"/>
    <w:rsid w:val="00F20205"/>
    <w:rsid w:val="00F202A9"/>
    <w:rsid w:val="00F203FE"/>
    <w:rsid w:val="00F20446"/>
    <w:rsid w:val="00F20DD6"/>
    <w:rsid w:val="00F20EF5"/>
    <w:rsid w:val="00F20FC4"/>
    <w:rsid w:val="00F21020"/>
    <w:rsid w:val="00F216A4"/>
    <w:rsid w:val="00F21757"/>
    <w:rsid w:val="00F21A9E"/>
    <w:rsid w:val="00F21D3E"/>
    <w:rsid w:val="00F21FE1"/>
    <w:rsid w:val="00F2226C"/>
    <w:rsid w:val="00F222A4"/>
    <w:rsid w:val="00F22442"/>
    <w:rsid w:val="00F22647"/>
    <w:rsid w:val="00F22B48"/>
    <w:rsid w:val="00F22F47"/>
    <w:rsid w:val="00F23276"/>
    <w:rsid w:val="00F2356D"/>
    <w:rsid w:val="00F23870"/>
    <w:rsid w:val="00F23BFC"/>
    <w:rsid w:val="00F244F9"/>
    <w:rsid w:val="00F2463C"/>
    <w:rsid w:val="00F247B3"/>
    <w:rsid w:val="00F2486E"/>
    <w:rsid w:val="00F2549C"/>
    <w:rsid w:val="00F25D63"/>
    <w:rsid w:val="00F262A7"/>
    <w:rsid w:val="00F262C3"/>
    <w:rsid w:val="00F2647A"/>
    <w:rsid w:val="00F266CF"/>
    <w:rsid w:val="00F2716E"/>
    <w:rsid w:val="00F27DB5"/>
    <w:rsid w:val="00F27FEF"/>
    <w:rsid w:val="00F30607"/>
    <w:rsid w:val="00F31012"/>
    <w:rsid w:val="00F314C1"/>
    <w:rsid w:val="00F3172E"/>
    <w:rsid w:val="00F318E0"/>
    <w:rsid w:val="00F31A23"/>
    <w:rsid w:val="00F325A5"/>
    <w:rsid w:val="00F32612"/>
    <w:rsid w:val="00F32787"/>
    <w:rsid w:val="00F33169"/>
    <w:rsid w:val="00F33539"/>
    <w:rsid w:val="00F338FD"/>
    <w:rsid w:val="00F33E08"/>
    <w:rsid w:val="00F33E47"/>
    <w:rsid w:val="00F340B3"/>
    <w:rsid w:val="00F3460D"/>
    <w:rsid w:val="00F34AB3"/>
    <w:rsid w:val="00F34DFB"/>
    <w:rsid w:val="00F350DB"/>
    <w:rsid w:val="00F351B0"/>
    <w:rsid w:val="00F354B8"/>
    <w:rsid w:val="00F354E8"/>
    <w:rsid w:val="00F356B7"/>
    <w:rsid w:val="00F35752"/>
    <w:rsid w:val="00F3580B"/>
    <w:rsid w:val="00F35C30"/>
    <w:rsid w:val="00F35E86"/>
    <w:rsid w:val="00F35F00"/>
    <w:rsid w:val="00F36704"/>
    <w:rsid w:val="00F36A53"/>
    <w:rsid w:val="00F36B5D"/>
    <w:rsid w:val="00F36D0A"/>
    <w:rsid w:val="00F37D15"/>
    <w:rsid w:val="00F37D50"/>
    <w:rsid w:val="00F37E58"/>
    <w:rsid w:val="00F40192"/>
    <w:rsid w:val="00F408BF"/>
    <w:rsid w:val="00F40CC2"/>
    <w:rsid w:val="00F40D90"/>
    <w:rsid w:val="00F41010"/>
    <w:rsid w:val="00F411E6"/>
    <w:rsid w:val="00F413A1"/>
    <w:rsid w:val="00F41587"/>
    <w:rsid w:val="00F419EC"/>
    <w:rsid w:val="00F41BA8"/>
    <w:rsid w:val="00F41C02"/>
    <w:rsid w:val="00F41C79"/>
    <w:rsid w:val="00F41D80"/>
    <w:rsid w:val="00F41ED1"/>
    <w:rsid w:val="00F41F95"/>
    <w:rsid w:val="00F42174"/>
    <w:rsid w:val="00F42D6A"/>
    <w:rsid w:val="00F42DB5"/>
    <w:rsid w:val="00F42F7A"/>
    <w:rsid w:val="00F434F5"/>
    <w:rsid w:val="00F43766"/>
    <w:rsid w:val="00F437F1"/>
    <w:rsid w:val="00F43A8E"/>
    <w:rsid w:val="00F43B35"/>
    <w:rsid w:val="00F43E21"/>
    <w:rsid w:val="00F43E89"/>
    <w:rsid w:val="00F43ECD"/>
    <w:rsid w:val="00F44283"/>
    <w:rsid w:val="00F44498"/>
    <w:rsid w:val="00F44FC1"/>
    <w:rsid w:val="00F4501D"/>
    <w:rsid w:val="00F45864"/>
    <w:rsid w:val="00F45A69"/>
    <w:rsid w:val="00F45E00"/>
    <w:rsid w:val="00F45FA9"/>
    <w:rsid w:val="00F46094"/>
    <w:rsid w:val="00F46617"/>
    <w:rsid w:val="00F4677B"/>
    <w:rsid w:val="00F46BF3"/>
    <w:rsid w:val="00F46D60"/>
    <w:rsid w:val="00F46F93"/>
    <w:rsid w:val="00F4710C"/>
    <w:rsid w:val="00F47445"/>
    <w:rsid w:val="00F47543"/>
    <w:rsid w:val="00F50014"/>
    <w:rsid w:val="00F50323"/>
    <w:rsid w:val="00F5034C"/>
    <w:rsid w:val="00F510E2"/>
    <w:rsid w:val="00F51164"/>
    <w:rsid w:val="00F51273"/>
    <w:rsid w:val="00F51362"/>
    <w:rsid w:val="00F51536"/>
    <w:rsid w:val="00F51610"/>
    <w:rsid w:val="00F520FF"/>
    <w:rsid w:val="00F52466"/>
    <w:rsid w:val="00F52E64"/>
    <w:rsid w:val="00F52FC6"/>
    <w:rsid w:val="00F52FED"/>
    <w:rsid w:val="00F53125"/>
    <w:rsid w:val="00F53A34"/>
    <w:rsid w:val="00F53BFE"/>
    <w:rsid w:val="00F54BB1"/>
    <w:rsid w:val="00F54D8F"/>
    <w:rsid w:val="00F54DC4"/>
    <w:rsid w:val="00F54EF3"/>
    <w:rsid w:val="00F55086"/>
    <w:rsid w:val="00F55265"/>
    <w:rsid w:val="00F55D1F"/>
    <w:rsid w:val="00F564EF"/>
    <w:rsid w:val="00F56920"/>
    <w:rsid w:val="00F56C34"/>
    <w:rsid w:val="00F56D1E"/>
    <w:rsid w:val="00F56E4C"/>
    <w:rsid w:val="00F57441"/>
    <w:rsid w:val="00F5769B"/>
    <w:rsid w:val="00F578F0"/>
    <w:rsid w:val="00F57C9F"/>
    <w:rsid w:val="00F57FCF"/>
    <w:rsid w:val="00F6061F"/>
    <w:rsid w:val="00F60765"/>
    <w:rsid w:val="00F609AA"/>
    <w:rsid w:val="00F60A0E"/>
    <w:rsid w:val="00F61112"/>
    <w:rsid w:val="00F61366"/>
    <w:rsid w:val="00F61743"/>
    <w:rsid w:val="00F61908"/>
    <w:rsid w:val="00F61A16"/>
    <w:rsid w:val="00F61CB8"/>
    <w:rsid w:val="00F61E95"/>
    <w:rsid w:val="00F61ED3"/>
    <w:rsid w:val="00F624BE"/>
    <w:rsid w:val="00F62986"/>
    <w:rsid w:val="00F62A95"/>
    <w:rsid w:val="00F62CCF"/>
    <w:rsid w:val="00F631BB"/>
    <w:rsid w:val="00F631F0"/>
    <w:rsid w:val="00F638D0"/>
    <w:rsid w:val="00F63BA3"/>
    <w:rsid w:val="00F642B0"/>
    <w:rsid w:val="00F64837"/>
    <w:rsid w:val="00F64C51"/>
    <w:rsid w:val="00F6543A"/>
    <w:rsid w:val="00F65859"/>
    <w:rsid w:val="00F658BE"/>
    <w:rsid w:val="00F65EBF"/>
    <w:rsid w:val="00F663E4"/>
    <w:rsid w:val="00F6694A"/>
    <w:rsid w:val="00F66989"/>
    <w:rsid w:val="00F669C8"/>
    <w:rsid w:val="00F66C9F"/>
    <w:rsid w:val="00F66D70"/>
    <w:rsid w:val="00F66F60"/>
    <w:rsid w:val="00F67009"/>
    <w:rsid w:val="00F67015"/>
    <w:rsid w:val="00F6761C"/>
    <w:rsid w:val="00F677AD"/>
    <w:rsid w:val="00F70095"/>
    <w:rsid w:val="00F70402"/>
    <w:rsid w:val="00F7047E"/>
    <w:rsid w:val="00F7054F"/>
    <w:rsid w:val="00F705D8"/>
    <w:rsid w:val="00F70A7C"/>
    <w:rsid w:val="00F710ED"/>
    <w:rsid w:val="00F71231"/>
    <w:rsid w:val="00F71432"/>
    <w:rsid w:val="00F7192B"/>
    <w:rsid w:val="00F71C39"/>
    <w:rsid w:val="00F71DFC"/>
    <w:rsid w:val="00F7275F"/>
    <w:rsid w:val="00F728C9"/>
    <w:rsid w:val="00F72AEA"/>
    <w:rsid w:val="00F72BCA"/>
    <w:rsid w:val="00F72C97"/>
    <w:rsid w:val="00F72D5E"/>
    <w:rsid w:val="00F72DB7"/>
    <w:rsid w:val="00F72E84"/>
    <w:rsid w:val="00F730A5"/>
    <w:rsid w:val="00F7372A"/>
    <w:rsid w:val="00F7388E"/>
    <w:rsid w:val="00F73D46"/>
    <w:rsid w:val="00F744C1"/>
    <w:rsid w:val="00F745A1"/>
    <w:rsid w:val="00F747FB"/>
    <w:rsid w:val="00F74DC4"/>
    <w:rsid w:val="00F74DF9"/>
    <w:rsid w:val="00F7570B"/>
    <w:rsid w:val="00F75736"/>
    <w:rsid w:val="00F75898"/>
    <w:rsid w:val="00F75C6B"/>
    <w:rsid w:val="00F75E59"/>
    <w:rsid w:val="00F75E71"/>
    <w:rsid w:val="00F76257"/>
    <w:rsid w:val="00F76741"/>
    <w:rsid w:val="00F7678B"/>
    <w:rsid w:val="00F77833"/>
    <w:rsid w:val="00F8006F"/>
    <w:rsid w:val="00F802DD"/>
    <w:rsid w:val="00F80F2A"/>
    <w:rsid w:val="00F80F34"/>
    <w:rsid w:val="00F80F7C"/>
    <w:rsid w:val="00F814BD"/>
    <w:rsid w:val="00F817BE"/>
    <w:rsid w:val="00F81B0C"/>
    <w:rsid w:val="00F81E0B"/>
    <w:rsid w:val="00F820AB"/>
    <w:rsid w:val="00F82188"/>
    <w:rsid w:val="00F8260B"/>
    <w:rsid w:val="00F82DAA"/>
    <w:rsid w:val="00F82F21"/>
    <w:rsid w:val="00F82F4D"/>
    <w:rsid w:val="00F83260"/>
    <w:rsid w:val="00F8328D"/>
    <w:rsid w:val="00F83323"/>
    <w:rsid w:val="00F83577"/>
    <w:rsid w:val="00F83F24"/>
    <w:rsid w:val="00F845F3"/>
    <w:rsid w:val="00F84E7C"/>
    <w:rsid w:val="00F85059"/>
    <w:rsid w:val="00F856E7"/>
    <w:rsid w:val="00F859D9"/>
    <w:rsid w:val="00F86348"/>
    <w:rsid w:val="00F86371"/>
    <w:rsid w:val="00F8638F"/>
    <w:rsid w:val="00F8656D"/>
    <w:rsid w:val="00F8665C"/>
    <w:rsid w:val="00F867E7"/>
    <w:rsid w:val="00F86F27"/>
    <w:rsid w:val="00F8728F"/>
    <w:rsid w:val="00F87305"/>
    <w:rsid w:val="00F87542"/>
    <w:rsid w:val="00F876C8"/>
    <w:rsid w:val="00F87CA8"/>
    <w:rsid w:val="00F90192"/>
    <w:rsid w:val="00F9041E"/>
    <w:rsid w:val="00F908DC"/>
    <w:rsid w:val="00F90B02"/>
    <w:rsid w:val="00F90E9F"/>
    <w:rsid w:val="00F91333"/>
    <w:rsid w:val="00F92570"/>
    <w:rsid w:val="00F9279E"/>
    <w:rsid w:val="00F92809"/>
    <w:rsid w:val="00F9292D"/>
    <w:rsid w:val="00F929B4"/>
    <w:rsid w:val="00F93160"/>
    <w:rsid w:val="00F937C9"/>
    <w:rsid w:val="00F93899"/>
    <w:rsid w:val="00F939B5"/>
    <w:rsid w:val="00F93A21"/>
    <w:rsid w:val="00F93B21"/>
    <w:rsid w:val="00F93B6E"/>
    <w:rsid w:val="00F93D53"/>
    <w:rsid w:val="00F9457E"/>
    <w:rsid w:val="00F94652"/>
    <w:rsid w:val="00F94699"/>
    <w:rsid w:val="00F947CE"/>
    <w:rsid w:val="00F9496A"/>
    <w:rsid w:val="00F94A39"/>
    <w:rsid w:val="00F94AD3"/>
    <w:rsid w:val="00F94D67"/>
    <w:rsid w:val="00F94F9A"/>
    <w:rsid w:val="00F95047"/>
    <w:rsid w:val="00F953FD"/>
    <w:rsid w:val="00F956E9"/>
    <w:rsid w:val="00F9578D"/>
    <w:rsid w:val="00F9584E"/>
    <w:rsid w:val="00F95997"/>
    <w:rsid w:val="00F95E74"/>
    <w:rsid w:val="00F966BF"/>
    <w:rsid w:val="00F96A89"/>
    <w:rsid w:val="00F96BDD"/>
    <w:rsid w:val="00F96C71"/>
    <w:rsid w:val="00F96CE5"/>
    <w:rsid w:val="00F96FFE"/>
    <w:rsid w:val="00F97589"/>
    <w:rsid w:val="00F97B5E"/>
    <w:rsid w:val="00F97EA8"/>
    <w:rsid w:val="00F97ED2"/>
    <w:rsid w:val="00F97F5F"/>
    <w:rsid w:val="00FA028B"/>
    <w:rsid w:val="00FA0456"/>
    <w:rsid w:val="00FA0A24"/>
    <w:rsid w:val="00FA0A34"/>
    <w:rsid w:val="00FA1601"/>
    <w:rsid w:val="00FA1670"/>
    <w:rsid w:val="00FA1980"/>
    <w:rsid w:val="00FA198A"/>
    <w:rsid w:val="00FA1D28"/>
    <w:rsid w:val="00FA22E4"/>
    <w:rsid w:val="00FA2506"/>
    <w:rsid w:val="00FA2C7F"/>
    <w:rsid w:val="00FA342F"/>
    <w:rsid w:val="00FA3788"/>
    <w:rsid w:val="00FA3CE9"/>
    <w:rsid w:val="00FA42D6"/>
    <w:rsid w:val="00FA4364"/>
    <w:rsid w:val="00FA4370"/>
    <w:rsid w:val="00FA4387"/>
    <w:rsid w:val="00FA475A"/>
    <w:rsid w:val="00FA4B13"/>
    <w:rsid w:val="00FA5371"/>
    <w:rsid w:val="00FA53DA"/>
    <w:rsid w:val="00FA5525"/>
    <w:rsid w:val="00FA555E"/>
    <w:rsid w:val="00FA5766"/>
    <w:rsid w:val="00FA5832"/>
    <w:rsid w:val="00FA5C7C"/>
    <w:rsid w:val="00FA5D51"/>
    <w:rsid w:val="00FA5DBB"/>
    <w:rsid w:val="00FA608F"/>
    <w:rsid w:val="00FA6410"/>
    <w:rsid w:val="00FA664F"/>
    <w:rsid w:val="00FA688F"/>
    <w:rsid w:val="00FA6894"/>
    <w:rsid w:val="00FA7056"/>
    <w:rsid w:val="00FA7070"/>
    <w:rsid w:val="00FA7257"/>
    <w:rsid w:val="00FA72BC"/>
    <w:rsid w:val="00FA76FF"/>
    <w:rsid w:val="00FA7804"/>
    <w:rsid w:val="00FA7873"/>
    <w:rsid w:val="00FA78BC"/>
    <w:rsid w:val="00FA79E8"/>
    <w:rsid w:val="00FA7C3B"/>
    <w:rsid w:val="00FB01FB"/>
    <w:rsid w:val="00FB03A3"/>
    <w:rsid w:val="00FB0A3F"/>
    <w:rsid w:val="00FB0C78"/>
    <w:rsid w:val="00FB0E9E"/>
    <w:rsid w:val="00FB1028"/>
    <w:rsid w:val="00FB112B"/>
    <w:rsid w:val="00FB116F"/>
    <w:rsid w:val="00FB161D"/>
    <w:rsid w:val="00FB1931"/>
    <w:rsid w:val="00FB1B4D"/>
    <w:rsid w:val="00FB1C27"/>
    <w:rsid w:val="00FB1E83"/>
    <w:rsid w:val="00FB1EF7"/>
    <w:rsid w:val="00FB1F2E"/>
    <w:rsid w:val="00FB234D"/>
    <w:rsid w:val="00FB2A64"/>
    <w:rsid w:val="00FB2B70"/>
    <w:rsid w:val="00FB2F66"/>
    <w:rsid w:val="00FB31FC"/>
    <w:rsid w:val="00FB32B3"/>
    <w:rsid w:val="00FB35A4"/>
    <w:rsid w:val="00FB3AA3"/>
    <w:rsid w:val="00FB3CB5"/>
    <w:rsid w:val="00FB4231"/>
    <w:rsid w:val="00FB42C0"/>
    <w:rsid w:val="00FB4682"/>
    <w:rsid w:val="00FB4CA5"/>
    <w:rsid w:val="00FB5202"/>
    <w:rsid w:val="00FB5341"/>
    <w:rsid w:val="00FB53B0"/>
    <w:rsid w:val="00FB547A"/>
    <w:rsid w:val="00FB55D6"/>
    <w:rsid w:val="00FB5648"/>
    <w:rsid w:val="00FB580D"/>
    <w:rsid w:val="00FB625B"/>
    <w:rsid w:val="00FB6321"/>
    <w:rsid w:val="00FB654A"/>
    <w:rsid w:val="00FB6667"/>
    <w:rsid w:val="00FB674C"/>
    <w:rsid w:val="00FB6974"/>
    <w:rsid w:val="00FB6D28"/>
    <w:rsid w:val="00FB6E51"/>
    <w:rsid w:val="00FB7023"/>
    <w:rsid w:val="00FB7078"/>
    <w:rsid w:val="00FB7084"/>
    <w:rsid w:val="00FB7530"/>
    <w:rsid w:val="00FB759B"/>
    <w:rsid w:val="00FB7DD4"/>
    <w:rsid w:val="00FB7DFB"/>
    <w:rsid w:val="00FC0206"/>
    <w:rsid w:val="00FC024E"/>
    <w:rsid w:val="00FC0252"/>
    <w:rsid w:val="00FC025B"/>
    <w:rsid w:val="00FC0528"/>
    <w:rsid w:val="00FC061D"/>
    <w:rsid w:val="00FC0ABD"/>
    <w:rsid w:val="00FC0CBF"/>
    <w:rsid w:val="00FC1086"/>
    <w:rsid w:val="00FC13F4"/>
    <w:rsid w:val="00FC18E2"/>
    <w:rsid w:val="00FC191D"/>
    <w:rsid w:val="00FC21A7"/>
    <w:rsid w:val="00FC2348"/>
    <w:rsid w:val="00FC2619"/>
    <w:rsid w:val="00FC27BE"/>
    <w:rsid w:val="00FC2D2F"/>
    <w:rsid w:val="00FC2DDB"/>
    <w:rsid w:val="00FC300B"/>
    <w:rsid w:val="00FC32EB"/>
    <w:rsid w:val="00FC33B8"/>
    <w:rsid w:val="00FC388F"/>
    <w:rsid w:val="00FC3F14"/>
    <w:rsid w:val="00FC4E05"/>
    <w:rsid w:val="00FC4F0E"/>
    <w:rsid w:val="00FC4FA8"/>
    <w:rsid w:val="00FC52D6"/>
    <w:rsid w:val="00FC53C2"/>
    <w:rsid w:val="00FC5DAC"/>
    <w:rsid w:val="00FC5E27"/>
    <w:rsid w:val="00FC6040"/>
    <w:rsid w:val="00FC6365"/>
    <w:rsid w:val="00FC65F8"/>
    <w:rsid w:val="00FC6881"/>
    <w:rsid w:val="00FC68B2"/>
    <w:rsid w:val="00FC6FE3"/>
    <w:rsid w:val="00FC7264"/>
    <w:rsid w:val="00FC735D"/>
    <w:rsid w:val="00FC7411"/>
    <w:rsid w:val="00FC76E3"/>
    <w:rsid w:val="00FC7956"/>
    <w:rsid w:val="00FC7B04"/>
    <w:rsid w:val="00FC7C6B"/>
    <w:rsid w:val="00FC7D06"/>
    <w:rsid w:val="00FD0362"/>
    <w:rsid w:val="00FD05FD"/>
    <w:rsid w:val="00FD065C"/>
    <w:rsid w:val="00FD0B52"/>
    <w:rsid w:val="00FD0EF4"/>
    <w:rsid w:val="00FD109E"/>
    <w:rsid w:val="00FD176C"/>
    <w:rsid w:val="00FD1783"/>
    <w:rsid w:val="00FD1822"/>
    <w:rsid w:val="00FD1A7B"/>
    <w:rsid w:val="00FD1B79"/>
    <w:rsid w:val="00FD1BA3"/>
    <w:rsid w:val="00FD1C9D"/>
    <w:rsid w:val="00FD20C7"/>
    <w:rsid w:val="00FD24E9"/>
    <w:rsid w:val="00FD2769"/>
    <w:rsid w:val="00FD29D4"/>
    <w:rsid w:val="00FD2E16"/>
    <w:rsid w:val="00FD3084"/>
    <w:rsid w:val="00FD3171"/>
    <w:rsid w:val="00FD34E8"/>
    <w:rsid w:val="00FD3943"/>
    <w:rsid w:val="00FD3CB3"/>
    <w:rsid w:val="00FD466E"/>
    <w:rsid w:val="00FD475F"/>
    <w:rsid w:val="00FD5279"/>
    <w:rsid w:val="00FD5697"/>
    <w:rsid w:val="00FD60B9"/>
    <w:rsid w:val="00FD612E"/>
    <w:rsid w:val="00FD6254"/>
    <w:rsid w:val="00FD66B1"/>
    <w:rsid w:val="00FD6F97"/>
    <w:rsid w:val="00FD70E1"/>
    <w:rsid w:val="00FD734A"/>
    <w:rsid w:val="00FD76DF"/>
    <w:rsid w:val="00FD7856"/>
    <w:rsid w:val="00FE0990"/>
    <w:rsid w:val="00FE0A1E"/>
    <w:rsid w:val="00FE0A50"/>
    <w:rsid w:val="00FE0C10"/>
    <w:rsid w:val="00FE0CA1"/>
    <w:rsid w:val="00FE1078"/>
    <w:rsid w:val="00FE1788"/>
    <w:rsid w:val="00FE1882"/>
    <w:rsid w:val="00FE1D15"/>
    <w:rsid w:val="00FE1E7D"/>
    <w:rsid w:val="00FE227F"/>
    <w:rsid w:val="00FE22C3"/>
    <w:rsid w:val="00FE2470"/>
    <w:rsid w:val="00FE24E6"/>
    <w:rsid w:val="00FE2AF7"/>
    <w:rsid w:val="00FE3131"/>
    <w:rsid w:val="00FE32F7"/>
    <w:rsid w:val="00FE3945"/>
    <w:rsid w:val="00FE3967"/>
    <w:rsid w:val="00FE3AC3"/>
    <w:rsid w:val="00FE3C08"/>
    <w:rsid w:val="00FE41A3"/>
    <w:rsid w:val="00FE41CA"/>
    <w:rsid w:val="00FE43B3"/>
    <w:rsid w:val="00FE449E"/>
    <w:rsid w:val="00FE45DA"/>
    <w:rsid w:val="00FE4D69"/>
    <w:rsid w:val="00FE4DBC"/>
    <w:rsid w:val="00FE5149"/>
    <w:rsid w:val="00FE58A8"/>
    <w:rsid w:val="00FE61FF"/>
    <w:rsid w:val="00FE69B4"/>
    <w:rsid w:val="00FE6AA1"/>
    <w:rsid w:val="00FE7006"/>
    <w:rsid w:val="00FE768C"/>
    <w:rsid w:val="00FE76B4"/>
    <w:rsid w:val="00FE7C7A"/>
    <w:rsid w:val="00FF0081"/>
    <w:rsid w:val="00FF04DA"/>
    <w:rsid w:val="00FF0621"/>
    <w:rsid w:val="00FF086B"/>
    <w:rsid w:val="00FF0A8D"/>
    <w:rsid w:val="00FF1414"/>
    <w:rsid w:val="00FF180D"/>
    <w:rsid w:val="00FF18E2"/>
    <w:rsid w:val="00FF1E6B"/>
    <w:rsid w:val="00FF22B2"/>
    <w:rsid w:val="00FF264C"/>
    <w:rsid w:val="00FF2FE2"/>
    <w:rsid w:val="00FF31DF"/>
    <w:rsid w:val="00FF337A"/>
    <w:rsid w:val="00FF340A"/>
    <w:rsid w:val="00FF37AC"/>
    <w:rsid w:val="00FF3A61"/>
    <w:rsid w:val="00FF3D93"/>
    <w:rsid w:val="00FF3F1A"/>
    <w:rsid w:val="00FF4270"/>
    <w:rsid w:val="00FF444A"/>
    <w:rsid w:val="00FF4A90"/>
    <w:rsid w:val="00FF4B48"/>
    <w:rsid w:val="00FF4C64"/>
    <w:rsid w:val="00FF4F5D"/>
    <w:rsid w:val="00FF51D3"/>
    <w:rsid w:val="00FF546D"/>
    <w:rsid w:val="00FF5475"/>
    <w:rsid w:val="00FF55CF"/>
    <w:rsid w:val="00FF56AE"/>
    <w:rsid w:val="00FF56EF"/>
    <w:rsid w:val="00FF5735"/>
    <w:rsid w:val="00FF5BEB"/>
    <w:rsid w:val="00FF5DAC"/>
    <w:rsid w:val="00FF5E57"/>
    <w:rsid w:val="00FF6003"/>
    <w:rsid w:val="00FF628C"/>
    <w:rsid w:val="00FF65D1"/>
    <w:rsid w:val="00FF6782"/>
    <w:rsid w:val="00FF688F"/>
    <w:rsid w:val="00FF706B"/>
    <w:rsid w:val="00FF748A"/>
    <w:rsid w:val="00FF7515"/>
    <w:rsid w:val="00FF7ACA"/>
    <w:rsid w:val="00FF7B6C"/>
    <w:rsid w:val="00FF7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448E1"/>
  </w:style>
  <w:style w:type="paragraph" w:styleId="1">
    <w:name w:val="heading 1"/>
    <w:basedOn w:val="a0"/>
    <w:next w:val="a0"/>
    <w:link w:val="10"/>
    <w:qFormat/>
    <w:rsid w:val="000E513C"/>
    <w:pPr>
      <w:keepNext/>
      <w:spacing w:before="240" w:after="60" w:line="360" w:lineRule="auto"/>
      <w:jc w:val="center"/>
      <w:outlineLvl w:val="0"/>
    </w:pPr>
    <w:rPr>
      <w:rFonts w:cs="Arial"/>
      <w:b/>
      <w:bCs/>
      <w:kern w:val="32"/>
      <w:sz w:val="28"/>
      <w:szCs w:val="32"/>
    </w:rPr>
  </w:style>
  <w:style w:type="paragraph" w:styleId="20">
    <w:name w:val="heading 2"/>
    <w:basedOn w:val="a0"/>
    <w:next w:val="a0"/>
    <w:link w:val="22"/>
    <w:qFormat/>
    <w:rsid w:val="000E513C"/>
    <w:pPr>
      <w:keepNext/>
      <w:jc w:val="center"/>
      <w:outlineLvl w:val="1"/>
    </w:pPr>
    <w:rPr>
      <w:b/>
      <w:smallCaps/>
      <w:sz w:val="28"/>
      <w:szCs w:val="28"/>
    </w:rPr>
  </w:style>
  <w:style w:type="paragraph" w:styleId="30">
    <w:name w:val="heading 3"/>
    <w:basedOn w:val="3"/>
    <w:next w:val="a0"/>
    <w:link w:val="31"/>
    <w:qFormat/>
    <w:rsid w:val="000E513C"/>
    <w:pPr>
      <w:numPr>
        <w:ilvl w:val="0"/>
        <w:numId w:val="0"/>
      </w:numPr>
      <w:ind w:firstLine="720"/>
      <w:outlineLvl w:val="2"/>
    </w:pPr>
    <w:rPr>
      <w:smallCaps w:val="0"/>
    </w:rPr>
  </w:style>
  <w:style w:type="paragraph" w:styleId="4">
    <w:name w:val="heading 4"/>
    <w:basedOn w:val="30"/>
    <w:next w:val="a0"/>
    <w:link w:val="40"/>
    <w:qFormat/>
    <w:rsid w:val="000E513C"/>
    <w:pPr>
      <w:outlineLvl w:val="3"/>
    </w:pPr>
  </w:style>
  <w:style w:type="paragraph" w:styleId="5">
    <w:name w:val="heading 5"/>
    <w:basedOn w:val="a0"/>
    <w:next w:val="a0"/>
    <w:link w:val="50"/>
    <w:qFormat/>
    <w:rsid w:val="000E513C"/>
    <w:pPr>
      <w:spacing w:before="240" w:after="60"/>
      <w:outlineLvl w:val="4"/>
    </w:pPr>
    <w:rPr>
      <w:b/>
      <w:bCs/>
      <w:i/>
      <w:iCs/>
      <w:sz w:val="26"/>
      <w:szCs w:val="26"/>
    </w:rPr>
  </w:style>
  <w:style w:type="paragraph" w:styleId="6">
    <w:name w:val="heading 6"/>
    <w:basedOn w:val="a0"/>
    <w:next w:val="a0"/>
    <w:link w:val="60"/>
    <w:qFormat/>
    <w:rsid w:val="000E513C"/>
    <w:pPr>
      <w:spacing w:before="240" w:after="60"/>
      <w:outlineLvl w:val="5"/>
    </w:pPr>
    <w:rPr>
      <w:b/>
      <w:bCs/>
      <w:sz w:val="22"/>
      <w:szCs w:val="22"/>
    </w:rPr>
  </w:style>
  <w:style w:type="paragraph" w:styleId="7">
    <w:name w:val="heading 7"/>
    <w:basedOn w:val="a0"/>
    <w:next w:val="a0"/>
    <w:link w:val="70"/>
    <w:qFormat/>
    <w:rsid w:val="000E513C"/>
    <w:pPr>
      <w:spacing w:before="240" w:after="60"/>
      <w:outlineLvl w:val="6"/>
    </w:pPr>
    <w:rPr>
      <w:sz w:val="24"/>
      <w:szCs w:val="24"/>
    </w:rPr>
  </w:style>
  <w:style w:type="paragraph" w:styleId="8">
    <w:name w:val="heading 8"/>
    <w:basedOn w:val="a0"/>
    <w:next w:val="a0"/>
    <w:link w:val="80"/>
    <w:qFormat/>
    <w:rsid w:val="000E513C"/>
    <w:pPr>
      <w:spacing w:before="240" w:after="60"/>
      <w:outlineLvl w:val="7"/>
    </w:pPr>
    <w:rPr>
      <w:i/>
      <w:iCs/>
      <w:sz w:val="24"/>
      <w:szCs w:val="24"/>
    </w:rPr>
  </w:style>
  <w:style w:type="paragraph" w:styleId="9">
    <w:name w:val="heading 9"/>
    <w:basedOn w:val="a0"/>
    <w:next w:val="a0"/>
    <w:link w:val="90"/>
    <w:qFormat/>
    <w:rsid w:val="000E513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Стиль3"/>
    <w:basedOn w:val="a0"/>
    <w:link w:val="32"/>
    <w:rsid w:val="000E513C"/>
    <w:pPr>
      <w:numPr>
        <w:ilvl w:val="1"/>
        <w:numId w:val="2"/>
      </w:numPr>
    </w:pPr>
    <w:rPr>
      <w:b/>
      <w:smallCaps/>
      <w:sz w:val="28"/>
      <w:szCs w:val="28"/>
    </w:rPr>
  </w:style>
  <w:style w:type="paragraph" w:styleId="a4">
    <w:name w:val="Body Text Indent"/>
    <w:aliases w:val="подпись,Основной текст с отступом Знак,Нумерованный список !!,Надин стиль,Основной текст 1,Основной текст без отступа,Основной текст с отступом Знак Знак Знак Знак,Body Text Indent"/>
    <w:basedOn w:val="a0"/>
    <w:link w:val="11"/>
    <w:uiPriority w:val="99"/>
    <w:rsid w:val="000E513C"/>
    <w:pPr>
      <w:ind w:firstLine="720"/>
      <w:jc w:val="both"/>
    </w:pPr>
    <w:rPr>
      <w:sz w:val="28"/>
    </w:rPr>
  </w:style>
  <w:style w:type="paragraph" w:styleId="21">
    <w:name w:val="Body Text Indent 2"/>
    <w:basedOn w:val="a0"/>
    <w:link w:val="23"/>
    <w:rsid w:val="000E513C"/>
    <w:pPr>
      <w:ind w:firstLine="709"/>
      <w:jc w:val="both"/>
    </w:pPr>
    <w:rPr>
      <w:sz w:val="28"/>
    </w:rPr>
  </w:style>
  <w:style w:type="paragraph" w:styleId="a5">
    <w:name w:val="Subtitle"/>
    <w:basedOn w:val="a0"/>
    <w:link w:val="a6"/>
    <w:qFormat/>
    <w:rsid w:val="000E513C"/>
    <w:pPr>
      <w:jc w:val="both"/>
    </w:pPr>
    <w:rPr>
      <w:i/>
      <w:sz w:val="28"/>
    </w:rPr>
  </w:style>
  <w:style w:type="paragraph" w:customStyle="1" w:styleId="a7">
    <w:name w:val="Краткий обратный адрес"/>
    <w:basedOn w:val="a0"/>
    <w:rsid w:val="000E513C"/>
    <w:rPr>
      <w:sz w:val="28"/>
    </w:rPr>
  </w:style>
  <w:style w:type="paragraph" w:styleId="a8">
    <w:name w:val="Body Text"/>
    <w:basedOn w:val="a0"/>
    <w:link w:val="a9"/>
    <w:rsid w:val="000E513C"/>
    <w:pPr>
      <w:spacing w:after="120"/>
    </w:pPr>
  </w:style>
  <w:style w:type="character" w:customStyle="1" w:styleId="a9">
    <w:name w:val="Основной текст Знак"/>
    <w:basedOn w:val="a1"/>
    <w:link w:val="a8"/>
    <w:rsid w:val="000E513C"/>
    <w:rPr>
      <w:lang w:val="ru-RU" w:eastAsia="ru-RU" w:bidi="ar-SA"/>
    </w:rPr>
  </w:style>
  <w:style w:type="paragraph" w:styleId="24">
    <w:name w:val="Body Text 2"/>
    <w:basedOn w:val="a0"/>
    <w:link w:val="25"/>
    <w:rsid w:val="000E513C"/>
    <w:pPr>
      <w:spacing w:after="120" w:line="480" w:lineRule="auto"/>
    </w:pPr>
  </w:style>
  <w:style w:type="paragraph" w:styleId="12">
    <w:name w:val="toc 1"/>
    <w:basedOn w:val="a0"/>
    <w:next w:val="a0"/>
    <w:autoRedefine/>
    <w:uiPriority w:val="39"/>
    <w:rsid w:val="008647F5"/>
    <w:pPr>
      <w:tabs>
        <w:tab w:val="right" w:leader="dot" w:pos="9906"/>
      </w:tabs>
      <w:spacing w:before="120" w:after="120"/>
      <w:ind w:right="612"/>
    </w:pPr>
    <w:rPr>
      <w:b/>
      <w:bCs/>
      <w:caps/>
      <w:noProof/>
    </w:rPr>
  </w:style>
  <w:style w:type="paragraph" w:styleId="33">
    <w:name w:val="Body Text Indent 3"/>
    <w:basedOn w:val="a0"/>
    <w:link w:val="34"/>
    <w:rsid w:val="000E513C"/>
    <w:pPr>
      <w:spacing w:after="120"/>
      <w:ind w:left="283"/>
    </w:pPr>
    <w:rPr>
      <w:sz w:val="16"/>
      <w:szCs w:val="16"/>
    </w:rPr>
  </w:style>
  <w:style w:type="paragraph" w:styleId="35">
    <w:name w:val="Body Text 3"/>
    <w:basedOn w:val="a0"/>
    <w:link w:val="36"/>
    <w:rsid w:val="000E513C"/>
    <w:pPr>
      <w:spacing w:after="120"/>
    </w:pPr>
    <w:rPr>
      <w:sz w:val="16"/>
      <w:szCs w:val="16"/>
    </w:rPr>
  </w:style>
  <w:style w:type="paragraph" w:styleId="aa">
    <w:name w:val="Title"/>
    <w:aliases w:val="Название Знак,Знак2,Основной текст1"/>
    <w:basedOn w:val="a0"/>
    <w:link w:val="13"/>
    <w:qFormat/>
    <w:rsid w:val="000E513C"/>
    <w:pPr>
      <w:jc w:val="center"/>
    </w:pPr>
    <w:rPr>
      <w:b/>
      <w:sz w:val="28"/>
    </w:rPr>
  </w:style>
  <w:style w:type="paragraph" w:customStyle="1" w:styleId="BodyText22">
    <w:name w:val="Body Text 22"/>
    <w:basedOn w:val="a0"/>
    <w:rsid w:val="000E513C"/>
    <w:pPr>
      <w:widowControl w:val="0"/>
      <w:jc w:val="both"/>
    </w:pPr>
    <w:rPr>
      <w:sz w:val="28"/>
    </w:rPr>
  </w:style>
  <w:style w:type="paragraph" w:customStyle="1" w:styleId="210">
    <w:name w:val="Основной текст с отступом 21"/>
    <w:basedOn w:val="a0"/>
    <w:rsid w:val="000E513C"/>
    <w:pPr>
      <w:widowControl w:val="0"/>
      <w:spacing w:after="120"/>
      <w:ind w:firstLine="720"/>
      <w:jc w:val="both"/>
    </w:pPr>
    <w:rPr>
      <w:sz w:val="28"/>
    </w:rPr>
  </w:style>
  <w:style w:type="paragraph" w:styleId="ab">
    <w:name w:val="footnote text"/>
    <w:basedOn w:val="a0"/>
    <w:link w:val="ac"/>
    <w:rsid w:val="000E513C"/>
  </w:style>
  <w:style w:type="paragraph" w:customStyle="1" w:styleId="xl24">
    <w:name w:val="xl24"/>
    <w:basedOn w:val="a0"/>
    <w:rsid w:val="000E513C"/>
    <w:pPr>
      <w:spacing w:before="100" w:after="100"/>
      <w:jc w:val="center"/>
    </w:pPr>
    <w:rPr>
      <w:rFonts w:ascii="Arial" w:hAnsi="Arial"/>
      <w:b/>
      <w:sz w:val="24"/>
    </w:rPr>
  </w:style>
  <w:style w:type="paragraph" w:customStyle="1" w:styleId="ad">
    <w:name w:val="Мой стиль Знак Знак"/>
    <w:basedOn w:val="a0"/>
    <w:semiHidden/>
    <w:rsid w:val="000E513C"/>
    <w:pPr>
      <w:ind w:firstLine="567"/>
      <w:jc w:val="both"/>
    </w:pPr>
    <w:rPr>
      <w:sz w:val="24"/>
    </w:rPr>
  </w:style>
  <w:style w:type="paragraph" w:styleId="ae">
    <w:name w:val="caption"/>
    <w:basedOn w:val="a0"/>
    <w:next w:val="a0"/>
    <w:qFormat/>
    <w:rsid w:val="000E513C"/>
    <w:rPr>
      <w:sz w:val="28"/>
    </w:rPr>
  </w:style>
  <w:style w:type="paragraph" w:styleId="af">
    <w:name w:val="Balloon Text"/>
    <w:basedOn w:val="a0"/>
    <w:link w:val="af0"/>
    <w:semiHidden/>
    <w:rsid w:val="000E513C"/>
    <w:rPr>
      <w:rFonts w:ascii="Tahoma" w:hAnsi="Tahoma" w:cs="Tahoma"/>
      <w:sz w:val="16"/>
      <w:szCs w:val="16"/>
    </w:rPr>
  </w:style>
  <w:style w:type="paragraph" w:customStyle="1" w:styleId="ConsNormal">
    <w:name w:val="ConsNormal"/>
    <w:rsid w:val="000E513C"/>
    <w:pPr>
      <w:autoSpaceDE w:val="0"/>
      <w:autoSpaceDN w:val="0"/>
      <w:adjustRightInd w:val="0"/>
      <w:ind w:right="19772" w:firstLine="720"/>
    </w:pPr>
    <w:rPr>
      <w:rFonts w:ascii="Arial" w:hAnsi="Arial" w:cs="Arial"/>
      <w:sz w:val="24"/>
      <w:szCs w:val="24"/>
    </w:rPr>
  </w:style>
  <w:style w:type="paragraph" w:customStyle="1" w:styleId="ConsNonformat">
    <w:name w:val="ConsNonformat"/>
    <w:rsid w:val="000E513C"/>
    <w:pPr>
      <w:autoSpaceDE w:val="0"/>
      <w:autoSpaceDN w:val="0"/>
      <w:adjustRightInd w:val="0"/>
      <w:ind w:right="19772"/>
    </w:pPr>
    <w:rPr>
      <w:rFonts w:ascii="Courier New" w:hAnsi="Courier New" w:cs="Courier New"/>
      <w:sz w:val="24"/>
      <w:szCs w:val="24"/>
    </w:rPr>
  </w:style>
  <w:style w:type="paragraph" w:customStyle="1" w:styleId="ConsTitle">
    <w:name w:val="ConsTitle"/>
    <w:rsid w:val="000E513C"/>
    <w:pPr>
      <w:autoSpaceDE w:val="0"/>
      <w:autoSpaceDN w:val="0"/>
      <w:adjustRightInd w:val="0"/>
      <w:ind w:right="19772"/>
    </w:pPr>
    <w:rPr>
      <w:rFonts w:ascii="Arial" w:hAnsi="Arial" w:cs="Arial"/>
      <w:b/>
      <w:bCs/>
    </w:rPr>
  </w:style>
  <w:style w:type="paragraph" w:styleId="26">
    <w:name w:val="toc 2"/>
    <w:basedOn w:val="a0"/>
    <w:next w:val="a0"/>
    <w:autoRedefine/>
    <w:uiPriority w:val="39"/>
    <w:rsid w:val="007549A4"/>
    <w:pPr>
      <w:tabs>
        <w:tab w:val="right" w:leader="dot" w:pos="10065"/>
      </w:tabs>
      <w:spacing w:before="120"/>
      <w:ind w:left="851" w:right="-249" w:firstLine="7"/>
    </w:pPr>
    <w:rPr>
      <w:noProof/>
      <w:szCs w:val="24"/>
    </w:rPr>
  </w:style>
  <w:style w:type="paragraph" w:styleId="af1">
    <w:name w:val="footer"/>
    <w:basedOn w:val="a0"/>
    <w:link w:val="af2"/>
    <w:uiPriority w:val="99"/>
    <w:rsid w:val="000E513C"/>
    <w:pPr>
      <w:tabs>
        <w:tab w:val="center" w:pos="4677"/>
        <w:tab w:val="right" w:pos="9355"/>
      </w:tabs>
    </w:pPr>
  </w:style>
  <w:style w:type="character" w:styleId="af3">
    <w:name w:val="page number"/>
    <w:basedOn w:val="a1"/>
    <w:rsid w:val="000E513C"/>
  </w:style>
  <w:style w:type="paragraph" w:styleId="af4">
    <w:name w:val="header"/>
    <w:basedOn w:val="a0"/>
    <w:link w:val="af5"/>
    <w:uiPriority w:val="99"/>
    <w:rsid w:val="000E513C"/>
    <w:pPr>
      <w:widowControl w:val="0"/>
      <w:tabs>
        <w:tab w:val="center" w:pos="4536"/>
        <w:tab w:val="right" w:pos="9072"/>
      </w:tabs>
    </w:pPr>
  </w:style>
  <w:style w:type="paragraph" w:styleId="14">
    <w:name w:val="index 1"/>
    <w:basedOn w:val="a0"/>
    <w:next w:val="a0"/>
    <w:autoRedefine/>
    <w:semiHidden/>
    <w:rsid w:val="000E513C"/>
    <w:pPr>
      <w:spacing w:beforeLines="20"/>
    </w:pPr>
    <w:rPr>
      <w:sz w:val="28"/>
      <w:szCs w:val="28"/>
    </w:rPr>
  </w:style>
  <w:style w:type="paragraph" w:styleId="af6">
    <w:name w:val="index heading"/>
    <w:basedOn w:val="a0"/>
    <w:next w:val="14"/>
    <w:semiHidden/>
    <w:rsid w:val="000E513C"/>
    <w:rPr>
      <w:sz w:val="28"/>
    </w:rPr>
  </w:style>
  <w:style w:type="paragraph" w:customStyle="1" w:styleId="af7">
    <w:name w:val="Текст письма"/>
    <w:basedOn w:val="a0"/>
    <w:rsid w:val="000E513C"/>
    <w:pPr>
      <w:ind w:firstLine="567"/>
      <w:jc w:val="both"/>
    </w:pPr>
    <w:rPr>
      <w:sz w:val="28"/>
    </w:rPr>
  </w:style>
  <w:style w:type="paragraph" w:customStyle="1" w:styleId="211">
    <w:name w:val="Основной текст 21"/>
    <w:aliases w:val="Iniiaiie oaeno 1"/>
    <w:basedOn w:val="a0"/>
    <w:rsid w:val="000E513C"/>
    <w:pPr>
      <w:overflowPunct w:val="0"/>
      <w:autoSpaceDE w:val="0"/>
      <w:autoSpaceDN w:val="0"/>
      <w:adjustRightInd w:val="0"/>
      <w:ind w:firstLine="720"/>
      <w:jc w:val="both"/>
      <w:textAlignment w:val="baseline"/>
    </w:pPr>
    <w:rPr>
      <w:sz w:val="28"/>
    </w:rPr>
  </w:style>
  <w:style w:type="paragraph" w:customStyle="1" w:styleId="15">
    <w:name w:val="Основной текст с отступом.Нумерованный список !!.Основной текст 1.Надин стиль"/>
    <w:basedOn w:val="a0"/>
    <w:rsid w:val="000E513C"/>
    <w:pPr>
      <w:jc w:val="center"/>
    </w:pPr>
    <w:rPr>
      <w:rFonts w:ascii="Arial" w:hAnsi="Arial"/>
      <w:b/>
      <w:sz w:val="32"/>
    </w:rPr>
  </w:style>
  <w:style w:type="paragraph" w:styleId="af8">
    <w:name w:val="Normal (Web)"/>
    <w:aliases w:val="Обычный (веб)11,Обычный (Web)1,Обычный (Web)11"/>
    <w:basedOn w:val="a0"/>
    <w:link w:val="af9"/>
    <w:uiPriority w:val="99"/>
    <w:rsid w:val="000E513C"/>
    <w:pPr>
      <w:spacing w:after="60"/>
      <w:ind w:firstLine="709"/>
      <w:jc w:val="both"/>
    </w:pPr>
    <w:rPr>
      <w:sz w:val="24"/>
      <w:szCs w:val="24"/>
    </w:rPr>
  </w:style>
  <w:style w:type="character" w:styleId="afa">
    <w:name w:val="footnote reference"/>
    <w:basedOn w:val="a1"/>
    <w:rsid w:val="000E513C"/>
    <w:rPr>
      <w:vertAlign w:val="superscript"/>
    </w:rPr>
  </w:style>
  <w:style w:type="paragraph" w:styleId="afb">
    <w:name w:val="Document Map"/>
    <w:basedOn w:val="a0"/>
    <w:link w:val="afc"/>
    <w:semiHidden/>
    <w:rsid w:val="000E513C"/>
    <w:pPr>
      <w:shd w:val="clear" w:color="auto" w:fill="000080"/>
    </w:pPr>
    <w:rPr>
      <w:rFonts w:ascii="Tahoma" w:hAnsi="Tahoma" w:cs="Tahoma"/>
    </w:rPr>
  </w:style>
  <w:style w:type="paragraph" w:styleId="37">
    <w:name w:val="toc 3"/>
    <w:basedOn w:val="a0"/>
    <w:next w:val="a0"/>
    <w:autoRedefine/>
    <w:uiPriority w:val="39"/>
    <w:rsid w:val="002C248B"/>
    <w:pPr>
      <w:tabs>
        <w:tab w:val="right" w:leader="dot" w:pos="9906"/>
      </w:tabs>
      <w:ind w:left="856" w:right="-249"/>
    </w:pPr>
    <w:rPr>
      <w:rFonts w:eastAsiaTheme="minorEastAsia"/>
      <w:noProof/>
    </w:rPr>
  </w:style>
  <w:style w:type="character" w:styleId="afd">
    <w:name w:val="Hyperlink"/>
    <w:basedOn w:val="a1"/>
    <w:uiPriority w:val="99"/>
    <w:rsid w:val="000E513C"/>
    <w:rPr>
      <w:color w:val="0000FF"/>
      <w:u w:val="single"/>
    </w:rPr>
  </w:style>
  <w:style w:type="paragraph" w:customStyle="1" w:styleId="16">
    <w:name w:val="Стиль1"/>
    <w:basedOn w:val="a0"/>
    <w:rsid w:val="000E513C"/>
    <w:pPr>
      <w:spacing w:before="48"/>
      <w:ind w:firstLine="720"/>
    </w:pPr>
    <w:rPr>
      <w:b/>
      <w:sz w:val="28"/>
    </w:rPr>
  </w:style>
  <w:style w:type="paragraph" w:customStyle="1" w:styleId="2">
    <w:name w:val="Стиль2"/>
    <w:basedOn w:val="20"/>
    <w:link w:val="27"/>
    <w:qFormat/>
    <w:rsid w:val="000E513C"/>
    <w:pPr>
      <w:numPr>
        <w:numId w:val="1"/>
      </w:numPr>
      <w:spacing w:before="48"/>
    </w:pPr>
  </w:style>
  <w:style w:type="paragraph" w:customStyle="1" w:styleId="51">
    <w:name w:val="Стиль5"/>
    <w:basedOn w:val="1"/>
    <w:rsid w:val="000E513C"/>
    <w:pPr>
      <w:spacing w:line="240" w:lineRule="auto"/>
    </w:pPr>
  </w:style>
  <w:style w:type="paragraph" w:customStyle="1" w:styleId="38">
    <w:name w:val="Заголовок3"/>
    <w:basedOn w:val="3"/>
    <w:rsid w:val="000E513C"/>
    <w:pPr>
      <w:numPr>
        <w:ilvl w:val="0"/>
        <w:numId w:val="0"/>
      </w:numPr>
      <w:ind w:firstLine="684"/>
    </w:pPr>
    <w:rPr>
      <w:smallCaps w:val="0"/>
    </w:rPr>
  </w:style>
  <w:style w:type="paragraph" w:customStyle="1" w:styleId="39">
    <w:name w:val="Стиль Заголовок 3 + малые прописные"/>
    <w:basedOn w:val="30"/>
    <w:rsid w:val="000E513C"/>
    <w:rPr>
      <w:bCs/>
    </w:rPr>
  </w:style>
  <w:style w:type="paragraph" w:customStyle="1" w:styleId="afe">
    <w:name w:val="Основной текст с отступом.подпись"/>
    <w:basedOn w:val="a0"/>
    <w:rsid w:val="000E513C"/>
    <w:pPr>
      <w:ind w:firstLine="720"/>
      <w:jc w:val="both"/>
    </w:pPr>
    <w:rPr>
      <w:sz w:val="28"/>
    </w:rPr>
  </w:style>
  <w:style w:type="table" w:styleId="aff">
    <w:name w:val="Table Grid"/>
    <w:basedOn w:val="a2"/>
    <w:uiPriority w:val="59"/>
    <w:rsid w:val="000E5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0"/>
    <w:link w:val="aff1"/>
    <w:rsid w:val="000E513C"/>
    <w:rPr>
      <w:rFonts w:ascii="Courier New" w:hAnsi="Courier New" w:cs="Courier New"/>
    </w:rPr>
  </w:style>
  <w:style w:type="character" w:customStyle="1" w:styleId="aff1">
    <w:name w:val="Текст Знак"/>
    <w:basedOn w:val="a1"/>
    <w:link w:val="aff0"/>
    <w:rsid w:val="000E513C"/>
    <w:rPr>
      <w:rFonts w:ascii="Courier New" w:hAnsi="Courier New" w:cs="Courier New"/>
      <w:lang w:val="ru-RU" w:eastAsia="ru-RU" w:bidi="ar-SA"/>
    </w:rPr>
  </w:style>
  <w:style w:type="paragraph" w:customStyle="1" w:styleId="310">
    <w:name w:val="Основной текст с отступом 31"/>
    <w:basedOn w:val="a0"/>
    <w:rsid w:val="000E513C"/>
    <w:pPr>
      <w:widowControl w:val="0"/>
      <w:overflowPunct w:val="0"/>
      <w:autoSpaceDE w:val="0"/>
      <w:autoSpaceDN w:val="0"/>
      <w:adjustRightInd w:val="0"/>
      <w:ind w:firstLine="720"/>
      <w:jc w:val="both"/>
      <w:textAlignment w:val="baseline"/>
    </w:pPr>
    <w:rPr>
      <w:sz w:val="28"/>
    </w:rPr>
  </w:style>
  <w:style w:type="paragraph" w:styleId="aff2">
    <w:name w:val="endnote text"/>
    <w:basedOn w:val="a0"/>
    <w:link w:val="aff3"/>
    <w:semiHidden/>
    <w:rsid w:val="000E513C"/>
  </w:style>
  <w:style w:type="character" w:styleId="aff4">
    <w:name w:val="endnote reference"/>
    <w:basedOn w:val="a1"/>
    <w:semiHidden/>
    <w:rsid w:val="000E513C"/>
    <w:rPr>
      <w:vertAlign w:val="superscript"/>
    </w:rPr>
  </w:style>
  <w:style w:type="paragraph" w:customStyle="1" w:styleId="17">
    <w:name w:val="заголовок 1"/>
    <w:basedOn w:val="a0"/>
    <w:next w:val="a0"/>
    <w:rsid w:val="000E513C"/>
    <w:pPr>
      <w:keepNext/>
      <w:widowControl w:val="0"/>
      <w:jc w:val="center"/>
    </w:pPr>
    <w:rPr>
      <w:rFonts w:ascii="Baltica" w:hAnsi="Baltica"/>
      <w:b/>
      <w:sz w:val="24"/>
    </w:rPr>
  </w:style>
  <w:style w:type="paragraph" w:styleId="HTML">
    <w:name w:val="HTML Preformatted"/>
    <w:basedOn w:val="a0"/>
    <w:link w:val="HTML0"/>
    <w:rsid w:val="000E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18">
    <w:name w:val="Обычный1"/>
    <w:link w:val="19"/>
    <w:rsid w:val="000E513C"/>
    <w:pPr>
      <w:widowControl w:val="0"/>
    </w:pPr>
    <w:rPr>
      <w:snapToGrid w:val="0"/>
    </w:rPr>
  </w:style>
  <w:style w:type="paragraph" w:customStyle="1" w:styleId="aff5">
    <w:name w:val="Îñíîâíîé Ò"/>
    <w:basedOn w:val="a0"/>
    <w:rsid w:val="000E513C"/>
    <w:pPr>
      <w:tabs>
        <w:tab w:val="left" w:pos="0"/>
      </w:tabs>
      <w:spacing w:line="360" w:lineRule="auto"/>
      <w:jc w:val="both"/>
    </w:pPr>
    <w:rPr>
      <w:sz w:val="28"/>
    </w:rPr>
  </w:style>
  <w:style w:type="paragraph" w:customStyle="1" w:styleId="aff6">
    <w:name w:val="текст Знак"/>
    <w:basedOn w:val="a8"/>
    <w:link w:val="aff7"/>
    <w:autoRedefine/>
    <w:rsid w:val="000E513C"/>
    <w:pPr>
      <w:spacing w:before="40" w:after="40"/>
      <w:ind w:firstLine="720"/>
      <w:jc w:val="both"/>
    </w:pPr>
    <w:rPr>
      <w:sz w:val="28"/>
      <w:szCs w:val="28"/>
    </w:rPr>
  </w:style>
  <w:style w:type="character" w:customStyle="1" w:styleId="aff7">
    <w:name w:val="текст Знак Знак"/>
    <w:basedOn w:val="a1"/>
    <w:link w:val="aff6"/>
    <w:rsid w:val="000E513C"/>
    <w:rPr>
      <w:sz w:val="28"/>
      <w:szCs w:val="28"/>
      <w:lang w:val="ru-RU" w:eastAsia="ru-RU" w:bidi="ar-SA"/>
    </w:rPr>
  </w:style>
  <w:style w:type="paragraph" w:customStyle="1" w:styleId="Main">
    <w:name w:val="Main Знак"/>
    <w:rsid w:val="000E513C"/>
    <w:pPr>
      <w:spacing w:after="120"/>
      <w:jc w:val="both"/>
    </w:pPr>
    <w:rPr>
      <w:sz w:val="24"/>
    </w:rPr>
  </w:style>
  <w:style w:type="paragraph" w:customStyle="1" w:styleId="xl28">
    <w:name w:val="xl28"/>
    <w:basedOn w:val="a0"/>
    <w:rsid w:val="000E513C"/>
    <w:pPr>
      <w:spacing w:before="100" w:after="100"/>
      <w:jc w:val="center"/>
    </w:pPr>
    <w:rPr>
      <w:rFonts w:ascii="Arial" w:hAnsi="Arial"/>
      <w:b/>
      <w:sz w:val="28"/>
      <w:szCs w:val="28"/>
    </w:rPr>
  </w:style>
  <w:style w:type="paragraph" w:customStyle="1" w:styleId="BodyText23">
    <w:name w:val="Body Text 23"/>
    <w:basedOn w:val="a0"/>
    <w:rsid w:val="000E513C"/>
    <w:pPr>
      <w:widowControl w:val="0"/>
      <w:ind w:firstLine="851"/>
      <w:jc w:val="both"/>
    </w:pPr>
    <w:rPr>
      <w:sz w:val="28"/>
    </w:rPr>
  </w:style>
  <w:style w:type="paragraph" w:customStyle="1" w:styleId="BodyTextIndent21">
    <w:name w:val="Body Text Indent 21"/>
    <w:basedOn w:val="a0"/>
    <w:rsid w:val="000E513C"/>
    <w:pPr>
      <w:widowControl w:val="0"/>
      <w:ind w:firstLine="709"/>
      <w:jc w:val="both"/>
    </w:pPr>
    <w:rPr>
      <w:sz w:val="28"/>
    </w:rPr>
  </w:style>
  <w:style w:type="paragraph" w:customStyle="1" w:styleId="28">
    <w:name w:val="заг2"/>
    <w:basedOn w:val="1"/>
    <w:autoRedefine/>
    <w:rsid w:val="000E513C"/>
    <w:pPr>
      <w:spacing w:before="120" w:after="120" w:line="240" w:lineRule="auto"/>
      <w:ind w:right="-2"/>
    </w:pPr>
    <w:rPr>
      <w:rFonts w:ascii="Arial" w:hAnsi="Arial" w:cs="Times New Roman"/>
      <w:bCs w:val="0"/>
      <w:kern w:val="28"/>
      <w:sz w:val="32"/>
    </w:rPr>
  </w:style>
  <w:style w:type="paragraph" w:customStyle="1" w:styleId="aff8">
    <w:name w:val="Котов"/>
    <w:basedOn w:val="21"/>
    <w:rsid w:val="000E513C"/>
    <w:pPr>
      <w:ind w:firstLine="902"/>
    </w:pPr>
    <w:rPr>
      <w:szCs w:val="24"/>
    </w:rPr>
  </w:style>
  <w:style w:type="paragraph" w:customStyle="1" w:styleId="1a">
    <w:name w:val="заг1"/>
    <w:basedOn w:val="1"/>
    <w:autoRedefine/>
    <w:rsid w:val="000E513C"/>
    <w:pPr>
      <w:spacing w:after="240" w:line="240" w:lineRule="auto"/>
    </w:pPr>
    <w:rPr>
      <w:rFonts w:cs="Times New Roman"/>
      <w:bCs w:val="0"/>
      <w:kern w:val="0"/>
      <w:sz w:val="34"/>
      <w:szCs w:val="34"/>
    </w:rPr>
  </w:style>
  <w:style w:type="paragraph" w:customStyle="1" w:styleId="aff9">
    <w:name w:val="текст"/>
    <w:basedOn w:val="a8"/>
    <w:autoRedefine/>
    <w:rsid w:val="000E513C"/>
    <w:pPr>
      <w:spacing w:after="0" w:line="264" w:lineRule="auto"/>
      <w:ind w:firstLine="720"/>
      <w:jc w:val="both"/>
    </w:pPr>
    <w:rPr>
      <w:sz w:val="28"/>
      <w:szCs w:val="28"/>
    </w:rPr>
  </w:style>
  <w:style w:type="character" w:styleId="affa">
    <w:name w:val="annotation reference"/>
    <w:basedOn w:val="a1"/>
    <w:semiHidden/>
    <w:rsid w:val="000E513C"/>
    <w:rPr>
      <w:sz w:val="16"/>
      <w:szCs w:val="16"/>
    </w:rPr>
  </w:style>
  <w:style w:type="paragraph" w:styleId="affb">
    <w:name w:val="annotation text"/>
    <w:basedOn w:val="a0"/>
    <w:link w:val="affc"/>
    <w:semiHidden/>
    <w:rsid w:val="000E513C"/>
    <w:pPr>
      <w:jc w:val="both"/>
    </w:pPr>
  </w:style>
  <w:style w:type="paragraph" w:customStyle="1" w:styleId="ConsPlusNormal">
    <w:name w:val="ConsPlusNormal"/>
    <w:link w:val="ConsPlusNormal0"/>
    <w:qFormat/>
    <w:rsid w:val="000E513C"/>
    <w:pPr>
      <w:autoSpaceDE w:val="0"/>
      <w:autoSpaceDN w:val="0"/>
      <w:adjustRightInd w:val="0"/>
      <w:ind w:firstLine="720"/>
    </w:pPr>
    <w:rPr>
      <w:rFonts w:ascii="Arial" w:hAnsi="Arial" w:cs="Arial"/>
    </w:rPr>
  </w:style>
  <w:style w:type="table" w:styleId="-1">
    <w:name w:val="Table Web 1"/>
    <w:basedOn w:val="a2"/>
    <w:rsid w:val="000E513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d">
    <w:name w:val="FollowedHyperlink"/>
    <w:basedOn w:val="a1"/>
    <w:uiPriority w:val="99"/>
    <w:rsid w:val="000E513C"/>
    <w:rPr>
      <w:color w:val="800080"/>
      <w:u w:val="single"/>
    </w:rPr>
  </w:style>
  <w:style w:type="paragraph" w:customStyle="1" w:styleId="italic">
    <w:name w:val="italic"/>
    <w:basedOn w:val="a0"/>
    <w:rsid w:val="000E513C"/>
    <w:pPr>
      <w:spacing w:before="100" w:beforeAutospacing="1" w:after="100" w:afterAutospacing="1"/>
    </w:pPr>
    <w:rPr>
      <w:sz w:val="24"/>
      <w:szCs w:val="24"/>
    </w:rPr>
  </w:style>
  <w:style w:type="paragraph" w:styleId="41">
    <w:name w:val="toc 4"/>
    <w:basedOn w:val="a0"/>
    <w:next w:val="a0"/>
    <w:autoRedefine/>
    <w:uiPriority w:val="39"/>
    <w:rsid w:val="004B6EE1"/>
    <w:pPr>
      <w:tabs>
        <w:tab w:val="right" w:leader="dot" w:pos="9923"/>
      </w:tabs>
      <w:ind w:left="851" w:right="-170"/>
    </w:pPr>
    <w:rPr>
      <w:noProof/>
      <w:spacing w:val="-6"/>
    </w:rPr>
  </w:style>
  <w:style w:type="paragraph" w:styleId="52">
    <w:name w:val="toc 5"/>
    <w:basedOn w:val="a0"/>
    <w:next w:val="a0"/>
    <w:autoRedefine/>
    <w:uiPriority w:val="39"/>
    <w:rsid w:val="000E513C"/>
    <w:pPr>
      <w:ind w:left="600"/>
    </w:pPr>
  </w:style>
  <w:style w:type="paragraph" w:styleId="61">
    <w:name w:val="toc 6"/>
    <w:basedOn w:val="a0"/>
    <w:next w:val="a0"/>
    <w:autoRedefine/>
    <w:uiPriority w:val="39"/>
    <w:rsid w:val="000E513C"/>
    <w:pPr>
      <w:ind w:left="800"/>
    </w:pPr>
  </w:style>
  <w:style w:type="paragraph" w:styleId="71">
    <w:name w:val="toc 7"/>
    <w:basedOn w:val="a0"/>
    <w:next w:val="a0"/>
    <w:autoRedefine/>
    <w:uiPriority w:val="39"/>
    <w:rsid w:val="000E513C"/>
    <w:pPr>
      <w:ind w:left="1000"/>
    </w:pPr>
  </w:style>
  <w:style w:type="paragraph" w:styleId="81">
    <w:name w:val="toc 8"/>
    <w:basedOn w:val="a0"/>
    <w:next w:val="a0"/>
    <w:autoRedefine/>
    <w:uiPriority w:val="39"/>
    <w:rsid w:val="000E513C"/>
    <w:pPr>
      <w:ind w:left="1200"/>
    </w:pPr>
  </w:style>
  <w:style w:type="paragraph" w:styleId="91">
    <w:name w:val="toc 9"/>
    <w:basedOn w:val="a0"/>
    <w:next w:val="a0"/>
    <w:autoRedefine/>
    <w:uiPriority w:val="39"/>
    <w:rsid w:val="000E513C"/>
    <w:pPr>
      <w:ind w:left="1400"/>
    </w:pPr>
  </w:style>
  <w:style w:type="paragraph" w:customStyle="1" w:styleId="ConsPlusCell">
    <w:name w:val="ConsPlusCell"/>
    <w:uiPriority w:val="99"/>
    <w:rsid w:val="000E513C"/>
    <w:pPr>
      <w:autoSpaceDE w:val="0"/>
      <w:autoSpaceDN w:val="0"/>
      <w:adjustRightInd w:val="0"/>
    </w:pPr>
    <w:rPr>
      <w:rFonts w:ascii="Arial" w:hAnsi="Arial" w:cs="Arial"/>
    </w:rPr>
  </w:style>
  <w:style w:type="paragraph" w:customStyle="1" w:styleId="affe">
    <w:name w:val="Пункт ТЗ"/>
    <w:basedOn w:val="a0"/>
    <w:rsid w:val="000E513C"/>
    <w:pPr>
      <w:spacing w:before="120" w:after="60"/>
      <w:jc w:val="both"/>
    </w:pPr>
    <w:rPr>
      <w:rFonts w:ascii="Arial" w:hAnsi="Arial"/>
      <w:sz w:val="24"/>
      <w:szCs w:val="24"/>
    </w:rPr>
  </w:style>
  <w:style w:type="numbering" w:styleId="111111">
    <w:name w:val="Outline List 2"/>
    <w:basedOn w:val="a3"/>
    <w:rsid w:val="000E513C"/>
    <w:pPr>
      <w:numPr>
        <w:numId w:val="3"/>
      </w:numPr>
    </w:pPr>
  </w:style>
  <w:style w:type="table" w:styleId="afff">
    <w:name w:val="Table Elegant"/>
    <w:basedOn w:val="a2"/>
    <w:rsid w:val="000E513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customStyle="1" w:styleId="22">
    <w:name w:val="Заголовок 2 Знак2"/>
    <w:basedOn w:val="a1"/>
    <w:link w:val="20"/>
    <w:rsid w:val="000E513C"/>
    <w:rPr>
      <w:b/>
      <w:smallCaps/>
      <w:sz w:val="28"/>
      <w:szCs w:val="28"/>
      <w:lang w:val="ru-RU" w:eastAsia="ru-RU" w:bidi="ar-SA"/>
    </w:rPr>
  </w:style>
  <w:style w:type="paragraph" w:customStyle="1" w:styleId="29">
    <w:name w:val="Обычный2"/>
    <w:rsid w:val="000E513C"/>
    <w:pPr>
      <w:widowControl w:val="0"/>
    </w:pPr>
    <w:rPr>
      <w:snapToGrid w:val="0"/>
    </w:rPr>
  </w:style>
  <w:style w:type="paragraph" w:customStyle="1" w:styleId="ConsCell">
    <w:name w:val="ConsCell"/>
    <w:rsid w:val="000E513C"/>
    <w:pPr>
      <w:widowControl w:val="0"/>
    </w:pPr>
    <w:rPr>
      <w:rFonts w:ascii="Arial" w:hAnsi="Arial" w:cs="Arial"/>
    </w:rPr>
  </w:style>
  <w:style w:type="paragraph" w:styleId="afff0">
    <w:name w:val="annotation subject"/>
    <w:basedOn w:val="affb"/>
    <w:next w:val="affb"/>
    <w:link w:val="afff1"/>
    <w:semiHidden/>
    <w:rsid w:val="000E513C"/>
    <w:rPr>
      <w:b/>
      <w:bCs/>
    </w:rPr>
  </w:style>
  <w:style w:type="paragraph" w:customStyle="1" w:styleId="3a">
    <w:name w:val="Верхний колонтитул3"/>
    <w:basedOn w:val="a0"/>
    <w:rsid w:val="000E513C"/>
    <w:pPr>
      <w:widowControl w:val="0"/>
      <w:tabs>
        <w:tab w:val="center" w:pos="4153"/>
        <w:tab w:val="right" w:pos="8306"/>
      </w:tabs>
    </w:pPr>
    <w:rPr>
      <w:sz w:val="16"/>
    </w:rPr>
  </w:style>
  <w:style w:type="paragraph" w:customStyle="1" w:styleId="ConsPlusTitle">
    <w:name w:val="ConsPlusTitle"/>
    <w:rsid w:val="000E513C"/>
    <w:pPr>
      <w:autoSpaceDE w:val="0"/>
      <w:autoSpaceDN w:val="0"/>
      <w:adjustRightInd w:val="0"/>
    </w:pPr>
    <w:rPr>
      <w:b/>
      <w:bCs/>
      <w:sz w:val="28"/>
      <w:szCs w:val="28"/>
    </w:rPr>
  </w:style>
  <w:style w:type="paragraph" w:customStyle="1" w:styleId="ConsPlusNonformat">
    <w:name w:val="ConsPlusNonformat"/>
    <w:rsid w:val="003861F0"/>
    <w:pPr>
      <w:widowControl w:val="0"/>
      <w:autoSpaceDE w:val="0"/>
      <w:autoSpaceDN w:val="0"/>
      <w:adjustRightInd w:val="0"/>
    </w:pPr>
    <w:rPr>
      <w:rFonts w:ascii="Courier New" w:hAnsi="Courier New" w:cs="Courier New"/>
    </w:rPr>
  </w:style>
  <w:style w:type="paragraph" w:customStyle="1" w:styleId="1b">
    <w:name w:val="Знак1"/>
    <w:basedOn w:val="a0"/>
    <w:rsid w:val="00AE709A"/>
    <w:pPr>
      <w:widowControl w:val="0"/>
      <w:adjustRightInd w:val="0"/>
      <w:spacing w:line="360" w:lineRule="atLeast"/>
      <w:jc w:val="both"/>
      <w:textAlignment w:val="baseline"/>
    </w:pPr>
    <w:rPr>
      <w:rFonts w:ascii="Verdana" w:hAnsi="Verdana" w:cs="Verdana"/>
      <w:lang w:val="en-US" w:eastAsia="en-US"/>
    </w:rPr>
  </w:style>
  <w:style w:type="paragraph" w:customStyle="1" w:styleId="1c">
    <w:name w:val="Знак1 Знак Знак Знак Знак Знак Знак"/>
    <w:basedOn w:val="a0"/>
    <w:rsid w:val="00FD1783"/>
    <w:pPr>
      <w:spacing w:after="160" w:line="240" w:lineRule="exact"/>
    </w:pPr>
    <w:rPr>
      <w:rFonts w:ascii="Verdana" w:hAnsi="Verdana" w:cs="Verdana"/>
      <w:lang w:val="en-US" w:eastAsia="en-US"/>
    </w:rPr>
  </w:style>
  <w:style w:type="paragraph" w:customStyle="1" w:styleId="afff2">
    <w:name w:val="Знак"/>
    <w:basedOn w:val="a0"/>
    <w:rsid w:val="0012619C"/>
    <w:pPr>
      <w:tabs>
        <w:tab w:val="left" w:pos="0"/>
      </w:tabs>
      <w:spacing w:after="160" w:line="240" w:lineRule="exact"/>
      <w:ind w:right="57"/>
    </w:pPr>
    <w:rPr>
      <w:rFonts w:ascii="Verdana" w:hAnsi="Verdana" w:cs="Verdana"/>
      <w:lang w:val="en-US" w:eastAsia="en-US"/>
    </w:rPr>
  </w:style>
  <w:style w:type="character" w:customStyle="1" w:styleId="31">
    <w:name w:val="Заголовок 3 Знак"/>
    <w:basedOn w:val="a1"/>
    <w:link w:val="30"/>
    <w:rsid w:val="0015018F"/>
    <w:rPr>
      <w:b/>
      <w:sz w:val="28"/>
      <w:szCs w:val="28"/>
      <w:lang w:val="ru-RU" w:eastAsia="ru-RU" w:bidi="ar-SA"/>
    </w:rPr>
  </w:style>
  <w:style w:type="character" w:customStyle="1" w:styleId="3b">
    <w:name w:val="Знак Знак3"/>
    <w:basedOn w:val="a1"/>
    <w:rsid w:val="00C40DD1"/>
    <w:rPr>
      <w:b/>
      <w:smallCaps/>
      <w:sz w:val="28"/>
      <w:szCs w:val="28"/>
      <w:lang w:val="ru-RU" w:eastAsia="ru-RU" w:bidi="ar-SA"/>
    </w:rPr>
  </w:style>
  <w:style w:type="character" w:customStyle="1" w:styleId="2a">
    <w:name w:val="Знак Знак2"/>
    <w:basedOn w:val="a1"/>
    <w:rsid w:val="00D71AE2"/>
    <w:rPr>
      <w:b/>
      <w:sz w:val="28"/>
      <w:szCs w:val="28"/>
      <w:lang w:val="ru-RU" w:eastAsia="ru-RU" w:bidi="ar-SA"/>
    </w:rPr>
  </w:style>
  <w:style w:type="paragraph" w:customStyle="1" w:styleId="afff3">
    <w:name w:val="Заголграф"/>
    <w:basedOn w:val="30"/>
    <w:rsid w:val="00D71AE2"/>
    <w:pPr>
      <w:keepNext/>
      <w:spacing w:before="120" w:after="240"/>
      <w:ind w:firstLine="0"/>
      <w:jc w:val="center"/>
      <w:outlineLvl w:val="9"/>
    </w:pPr>
    <w:rPr>
      <w:rFonts w:ascii="Arial" w:hAnsi="Arial" w:cs="Arial"/>
      <w:bCs/>
      <w:sz w:val="22"/>
      <w:szCs w:val="22"/>
    </w:rPr>
  </w:style>
  <w:style w:type="paragraph" w:customStyle="1" w:styleId="afff4">
    <w:name w:val="Знак Знак Знак Знак Знак Знак Знак Знак Знак Знак Знак Знак Знак"/>
    <w:basedOn w:val="a0"/>
    <w:rsid w:val="008C28F9"/>
    <w:pPr>
      <w:spacing w:after="160" w:line="240" w:lineRule="exact"/>
    </w:pPr>
    <w:rPr>
      <w:rFonts w:ascii="Verdana" w:eastAsia="MS Mincho" w:hAnsi="Verdana"/>
      <w:lang w:val="en-GB" w:eastAsia="en-US"/>
    </w:rPr>
  </w:style>
  <w:style w:type="paragraph" w:customStyle="1" w:styleId="Style1">
    <w:name w:val="Style1"/>
    <w:basedOn w:val="a0"/>
    <w:rsid w:val="008C28F9"/>
    <w:pPr>
      <w:widowControl w:val="0"/>
      <w:autoSpaceDE w:val="0"/>
      <w:autoSpaceDN w:val="0"/>
      <w:adjustRightInd w:val="0"/>
      <w:spacing w:line="322" w:lineRule="exact"/>
      <w:ind w:firstLine="840"/>
    </w:pPr>
    <w:rPr>
      <w:sz w:val="24"/>
      <w:szCs w:val="24"/>
    </w:rPr>
  </w:style>
  <w:style w:type="paragraph" w:customStyle="1" w:styleId="Style2">
    <w:name w:val="Style2"/>
    <w:basedOn w:val="a0"/>
    <w:rsid w:val="008C28F9"/>
    <w:pPr>
      <w:widowControl w:val="0"/>
      <w:autoSpaceDE w:val="0"/>
      <w:autoSpaceDN w:val="0"/>
      <w:adjustRightInd w:val="0"/>
      <w:spacing w:line="322" w:lineRule="exact"/>
      <w:ind w:firstLine="710"/>
      <w:jc w:val="both"/>
    </w:pPr>
    <w:rPr>
      <w:sz w:val="24"/>
      <w:szCs w:val="24"/>
    </w:rPr>
  </w:style>
  <w:style w:type="character" w:customStyle="1" w:styleId="FontStyle11">
    <w:name w:val="Font Style11"/>
    <w:basedOn w:val="a1"/>
    <w:rsid w:val="008C28F9"/>
    <w:rPr>
      <w:rFonts w:ascii="Times New Roman" w:hAnsi="Times New Roman" w:cs="Times New Roman"/>
      <w:b/>
      <w:bCs/>
      <w:i/>
      <w:iCs/>
      <w:sz w:val="24"/>
      <w:szCs w:val="24"/>
    </w:rPr>
  </w:style>
  <w:style w:type="character" w:customStyle="1" w:styleId="FontStyle12">
    <w:name w:val="Font Style12"/>
    <w:basedOn w:val="a1"/>
    <w:rsid w:val="008C28F9"/>
    <w:rPr>
      <w:rFonts w:ascii="Times New Roman" w:hAnsi="Times New Roman" w:cs="Times New Roman"/>
      <w:sz w:val="26"/>
      <w:szCs w:val="26"/>
    </w:rPr>
  </w:style>
  <w:style w:type="paragraph" w:customStyle="1" w:styleId="afff5">
    <w:name w:val="Знак Знак Знак"/>
    <w:basedOn w:val="a0"/>
    <w:rsid w:val="00DC54D1"/>
    <w:pPr>
      <w:spacing w:after="160" w:line="240" w:lineRule="exact"/>
    </w:pPr>
    <w:rPr>
      <w:rFonts w:ascii="Verdana" w:eastAsia="MS Mincho" w:hAnsi="Verdana"/>
      <w:lang w:val="en-GB" w:eastAsia="en-US"/>
    </w:rPr>
  </w:style>
  <w:style w:type="paragraph" w:customStyle="1" w:styleId="xl65">
    <w:name w:val="xl65"/>
    <w:basedOn w:val="a0"/>
    <w:rsid w:val="00A0392B"/>
    <w:pPr>
      <w:spacing w:before="100" w:beforeAutospacing="1" w:after="100" w:afterAutospacing="1"/>
    </w:pPr>
    <w:rPr>
      <w:sz w:val="24"/>
      <w:szCs w:val="24"/>
    </w:rPr>
  </w:style>
  <w:style w:type="paragraph" w:customStyle="1" w:styleId="xl66">
    <w:name w:val="xl66"/>
    <w:basedOn w:val="a0"/>
    <w:rsid w:val="00A0392B"/>
    <w:pPr>
      <w:spacing w:before="100" w:beforeAutospacing="1" w:after="100" w:afterAutospacing="1"/>
    </w:pPr>
    <w:rPr>
      <w:sz w:val="24"/>
      <w:szCs w:val="24"/>
    </w:rPr>
  </w:style>
  <w:style w:type="paragraph" w:customStyle="1" w:styleId="xl67">
    <w:name w:val="xl67"/>
    <w:basedOn w:val="a0"/>
    <w:rsid w:val="00A0392B"/>
    <w:pPr>
      <w:spacing w:before="100" w:beforeAutospacing="1" w:after="100" w:afterAutospacing="1"/>
    </w:pPr>
    <w:rPr>
      <w:sz w:val="24"/>
      <w:szCs w:val="24"/>
    </w:rPr>
  </w:style>
  <w:style w:type="paragraph" w:customStyle="1" w:styleId="xl68">
    <w:name w:val="xl68"/>
    <w:basedOn w:val="a0"/>
    <w:rsid w:val="00A039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0"/>
    <w:rsid w:val="00A0392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A0392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0"/>
    <w:rsid w:val="00A039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Знак Знак Знак Знак Знак Знак1 Знак Знак Знак Знак Знак Знак Знак"/>
    <w:basedOn w:val="a0"/>
    <w:rsid w:val="003D3822"/>
    <w:pPr>
      <w:widowControl w:val="0"/>
      <w:adjustRightInd w:val="0"/>
      <w:spacing w:line="360" w:lineRule="atLeast"/>
      <w:jc w:val="both"/>
    </w:pPr>
    <w:rPr>
      <w:rFonts w:ascii="Verdana" w:hAnsi="Verdana" w:cs="Verdana"/>
      <w:lang w:val="en-US" w:eastAsia="en-US"/>
    </w:rPr>
  </w:style>
  <w:style w:type="paragraph" w:customStyle="1" w:styleId="1e">
    <w:name w:val="Знак1 Знак Знак Знак"/>
    <w:basedOn w:val="a0"/>
    <w:rsid w:val="00D76307"/>
    <w:pPr>
      <w:widowControl w:val="0"/>
      <w:adjustRightInd w:val="0"/>
      <w:spacing w:line="360" w:lineRule="atLeast"/>
      <w:jc w:val="both"/>
      <w:textAlignment w:val="baseline"/>
    </w:pPr>
    <w:rPr>
      <w:rFonts w:ascii="Verdana" w:hAnsi="Verdana" w:cs="Verdana"/>
      <w:lang w:val="en-US" w:eastAsia="en-US"/>
    </w:rPr>
  </w:style>
  <w:style w:type="character" w:customStyle="1" w:styleId="2b">
    <w:name w:val="Заголовок 2 Знак"/>
    <w:basedOn w:val="a1"/>
    <w:rsid w:val="00C320F8"/>
    <w:rPr>
      <w:b/>
      <w:smallCaps/>
      <w:sz w:val="28"/>
      <w:szCs w:val="28"/>
      <w:lang w:val="ru-RU" w:eastAsia="ru-RU" w:bidi="ar-SA"/>
    </w:rPr>
  </w:style>
  <w:style w:type="paragraph" w:customStyle="1" w:styleId="afff6">
    <w:name w:val="Нормальный"/>
    <w:rsid w:val="00842671"/>
    <w:rPr>
      <w:sz w:val="28"/>
    </w:rPr>
  </w:style>
  <w:style w:type="paragraph" w:customStyle="1" w:styleId="3c">
    <w:name w:val="Знак3"/>
    <w:basedOn w:val="a0"/>
    <w:rsid w:val="00842671"/>
    <w:pPr>
      <w:widowControl w:val="0"/>
      <w:adjustRightInd w:val="0"/>
      <w:spacing w:line="360" w:lineRule="atLeast"/>
      <w:jc w:val="both"/>
    </w:pPr>
    <w:rPr>
      <w:rFonts w:ascii="Verdana" w:hAnsi="Verdana" w:cs="Verdana"/>
      <w:lang w:val="en-US" w:eastAsia="en-US"/>
    </w:rPr>
  </w:style>
  <w:style w:type="paragraph" w:styleId="afff7">
    <w:name w:val="No Spacing"/>
    <w:link w:val="afff8"/>
    <w:uiPriority w:val="99"/>
    <w:qFormat/>
    <w:rsid w:val="00846D72"/>
    <w:rPr>
      <w:rFonts w:ascii="Calibri" w:eastAsia="Calibri" w:hAnsi="Calibri"/>
      <w:sz w:val="22"/>
      <w:szCs w:val="22"/>
      <w:lang w:eastAsia="en-US"/>
    </w:rPr>
  </w:style>
  <w:style w:type="character" w:styleId="afff9">
    <w:name w:val="Strong"/>
    <w:basedOn w:val="a1"/>
    <w:uiPriority w:val="22"/>
    <w:qFormat/>
    <w:rsid w:val="00770235"/>
    <w:rPr>
      <w:b/>
      <w:bCs/>
    </w:rPr>
  </w:style>
  <w:style w:type="character" w:styleId="afffa">
    <w:name w:val="Emphasis"/>
    <w:basedOn w:val="a1"/>
    <w:qFormat/>
    <w:rsid w:val="00932DB3"/>
    <w:rPr>
      <w:i/>
      <w:iCs/>
    </w:rPr>
  </w:style>
  <w:style w:type="paragraph" w:customStyle="1" w:styleId="Web">
    <w:name w:val="Обычный (Web)"/>
    <w:basedOn w:val="a0"/>
    <w:rsid w:val="00DA6F95"/>
    <w:pPr>
      <w:suppressAutoHyphens/>
      <w:spacing w:after="100"/>
    </w:pPr>
    <w:rPr>
      <w:rFonts w:ascii="Verdana" w:hAnsi="Verdana"/>
      <w:sz w:val="17"/>
      <w:szCs w:val="17"/>
      <w:lang w:eastAsia="ar-SA"/>
    </w:rPr>
  </w:style>
  <w:style w:type="paragraph" w:customStyle="1" w:styleId="afffb">
    <w:name w:val="МОН"/>
    <w:basedOn w:val="a0"/>
    <w:rsid w:val="00DA6F95"/>
    <w:pPr>
      <w:spacing w:line="360" w:lineRule="auto"/>
      <w:ind w:firstLine="709"/>
      <w:jc w:val="both"/>
    </w:pPr>
    <w:rPr>
      <w:sz w:val="28"/>
      <w:szCs w:val="24"/>
    </w:rPr>
  </w:style>
  <w:style w:type="paragraph" w:customStyle="1" w:styleId="CharChar1">
    <w:name w:val="Char Char1 Знак Знак Знак"/>
    <w:basedOn w:val="a0"/>
    <w:rsid w:val="005B06E2"/>
    <w:pPr>
      <w:widowControl w:val="0"/>
      <w:adjustRightInd w:val="0"/>
      <w:spacing w:line="360" w:lineRule="atLeast"/>
      <w:jc w:val="both"/>
      <w:textAlignment w:val="baseline"/>
    </w:pPr>
    <w:rPr>
      <w:rFonts w:ascii="Verdana" w:hAnsi="Verdana" w:cs="Verdana"/>
      <w:lang w:val="en-US" w:eastAsia="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8726B"/>
    <w:pPr>
      <w:widowControl w:val="0"/>
      <w:adjustRightInd w:val="0"/>
      <w:spacing w:line="360" w:lineRule="atLeast"/>
      <w:jc w:val="both"/>
      <w:textAlignment w:val="baseline"/>
    </w:pPr>
    <w:rPr>
      <w:rFonts w:ascii="Verdana" w:hAnsi="Verdana" w:cs="Verdana"/>
      <w:lang w:val="en-US" w:eastAsia="en-US"/>
    </w:rPr>
  </w:style>
  <w:style w:type="paragraph" w:customStyle="1" w:styleId="afffc">
    <w:name w:val="Стиль фулл"/>
    <w:basedOn w:val="a0"/>
    <w:rsid w:val="00753266"/>
    <w:pPr>
      <w:jc w:val="both"/>
    </w:pPr>
    <w:rPr>
      <w:rFonts w:ascii="Times New Roman CYR" w:hAnsi="Times New Roman CYR"/>
      <w:sz w:val="28"/>
    </w:rPr>
  </w:style>
  <w:style w:type="paragraph" w:customStyle="1" w:styleId="fd">
    <w:name w:val="Обычfd"/>
    <w:rsid w:val="00242E0B"/>
    <w:pPr>
      <w:widowControl w:val="0"/>
    </w:pPr>
  </w:style>
  <w:style w:type="paragraph" w:customStyle="1" w:styleId="110">
    <w:name w:val="Знак11"/>
    <w:basedOn w:val="a0"/>
    <w:rsid w:val="00242E0B"/>
    <w:pPr>
      <w:widowControl w:val="0"/>
      <w:adjustRightInd w:val="0"/>
      <w:spacing w:line="360" w:lineRule="atLeast"/>
      <w:jc w:val="both"/>
    </w:pPr>
    <w:rPr>
      <w:rFonts w:ascii="Verdana" w:hAnsi="Verdana" w:cs="Verdana"/>
      <w:lang w:val="en-US" w:eastAsia="en-US"/>
    </w:rPr>
  </w:style>
  <w:style w:type="paragraph" w:customStyle="1" w:styleId="afffd">
    <w:name w:val="Тело"/>
    <w:basedOn w:val="a0"/>
    <w:rsid w:val="00242E0B"/>
    <w:pPr>
      <w:ind w:firstLine="567"/>
      <w:jc w:val="both"/>
    </w:pPr>
    <w:rPr>
      <w:sz w:val="24"/>
      <w:szCs w:val="24"/>
    </w:rPr>
  </w:style>
  <w:style w:type="paragraph" w:customStyle="1" w:styleId="1f0">
    <w:name w:val="1"/>
    <w:basedOn w:val="a0"/>
    <w:rsid w:val="00C91533"/>
    <w:pPr>
      <w:spacing w:before="100" w:beforeAutospacing="1" w:after="100" w:afterAutospacing="1"/>
    </w:pPr>
    <w:rPr>
      <w:rFonts w:ascii="Tahoma" w:hAnsi="Tahoma"/>
      <w:lang w:val="en-US" w:eastAsia="en-US"/>
    </w:rPr>
  </w:style>
  <w:style w:type="paragraph" w:styleId="2c">
    <w:name w:val="List Bullet 2"/>
    <w:basedOn w:val="a0"/>
    <w:autoRedefine/>
    <w:rsid w:val="00C22AE8"/>
    <w:pPr>
      <w:ind w:firstLine="709"/>
      <w:jc w:val="both"/>
    </w:pPr>
    <w:rPr>
      <w:sz w:val="28"/>
      <w:szCs w:val="28"/>
    </w:rPr>
  </w:style>
  <w:style w:type="paragraph" w:styleId="afffe">
    <w:name w:val="List Paragraph"/>
    <w:basedOn w:val="a0"/>
    <w:link w:val="affff"/>
    <w:uiPriority w:val="34"/>
    <w:qFormat/>
    <w:rsid w:val="00C22AE8"/>
    <w:pPr>
      <w:spacing w:after="200" w:line="276" w:lineRule="auto"/>
      <w:ind w:left="720"/>
      <w:contextualSpacing/>
    </w:pPr>
    <w:rPr>
      <w:rFonts w:ascii="Calibri" w:eastAsia="Calibri" w:hAnsi="Calibri"/>
      <w:sz w:val="22"/>
      <w:szCs w:val="22"/>
      <w:lang w:eastAsia="en-US"/>
    </w:rPr>
  </w:style>
  <w:style w:type="character" w:customStyle="1" w:styleId="32">
    <w:name w:val="Стиль3 Знак"/>
    <w:basedOn w:val="a1"/>
    <w:link w:val="3"/>
    <w:rsid w:val="00C562DA"/>
    <w:rPr>
      <w:b/>
      <w:smallCaps/>
      <w:sz w:val="28"/>
      <w:szCs w:val="28"/>
    </w:rPr>
  </w:style>
  <w:style w:type="character" w:customStyle="1" w:styleId="11">
    <w:name w:val="Основной текст с отступом Знак1"/>
    <w:aliases w:val="подпись Знак1,Основной текст с отступом Знак Знак,Нумерованный список !! Знак1,Надин стиль Знак1,Основной текст 1 Знак1,Основной текст без отступа Знак1,Основной текст с отступом Знак Знак Знак Знак Знак"/>
    <w:basedOn w:val="a1"/>
    <w:link w:val="a4"/>
    <w:uiPriority w:val="99"/>
    <w:rsid w:val="005C129B"/>
    <w:rPr>
      <w:sz w:val="28"/>
      <w:lang w:val="ru-RU" w:eastAsia="ru-RU" w:bidi="ar-SA"/>
    </w:rPr>
  </w:style>
  <w:style w:type="paragraph" w:customStyle="1" w:styleId="212">
    <w:name w:val="Знак21"/>
    <w:basedOn w:val="a0"/>
    <w:rsid w:val="00D61A0F"/>
    <w:pPr>
      <w:widowControl w:val="0"/>
      <w:adjustRightInd w:val="0"/>
      <w:spacing w:line="360" w:lineRule="atLeast"/>
      <w:jc w:val="both"/>
      <w:textAlignment w:val="baseline"/>
    </w:pPr>
    <w:rPr>
      <w:rFonts w:ascii="Verdana" w:hAnsi="Verdana" w:cs="Verdana"/>
      <w:lang w:val="en-US" w:eastAsia="en-US"/>
    </w:rPr>
  </w:style>
  <w:style w:type="paragraph" w:customStyle="1" w:styleId="affff0">
    <w:name w:val="Знак Знак Знак Знак"/>
    <w:basedOn w:val="a0"/>
    <w:rsid w:val="00D61A0F"/>
    <w:pPr>
      <w:widowControl w:val="0"/>
      <w:adjustRightInd w:val="0"/>
      <w:spacing w:line="360" w:lineRule="atLeast"/>
      <w:jc w:val="both"/>
      <w:textAlignment w:val="baseline"/>
    </w:pPr>
    <w:rPr>
      <w:rFonts w:ascii="Verdana" w:hAnsi="Verdana" w:cs="Verdana"/>
      <w:lang w:val="en-US" w:eastAsia="en-US"/>
    </w:rPr>
  </w:style>
  <w:style w:type="paragraph" w:customStyle="1" w:styleId="CharChar11">
    <w:name w:val="Char Char1 Знак Знак Знак1"/>
    <w:basedOn w:val="a0"/>
    <w:rsid w:val="00BC3CCA"/>
    <w:pPr>
      <w:widowControl w:val="0"/>
      <w:adjustRightInd w:val="0"/>
      <w:spacing w:line="360" w:lineRule="atLeast"/>
      <w:jc w:val="both"/>
      <w:textAlignment w:val="baseline"/>
    </w:pPr>
    <w:rPr>
      <w:rFonts w:ascii="Verdana" w:hAnsi="Verdana" w:cs="Verdana"/>
      <w:color w:val="000000"/>
      <w:lang w:val="en-US" w:eastAsia="en-US"/>
    </w:rPr>
  </w:style>
  <w:style w:type="character" w:customStyle="1" w:styleId="13">
    <w:name w:val="Название Знак1"/>
    <w:aliases w:val="Название Знак Знак,Знак2 Знак1,Основной текст1 Знак"/>
    <w:basedOn w:val="a1"/>
    <w:link w:val="aa"/>
    <w:locked/>
    <w:rsid w:val="00BC3CCA"/>
    <w:rPr>
      <w:b/>
      <w:sz w:val="28"/>
      <w:lang w:val="ru-RU" w:eastAsia="ru-RU" w:bidi="ar-SA"/>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Body Text Indent Char1"/>
    <w:basedOn w:val="a1"/>
    <w:locked/>
    <w:rsid w:val="00BC3CCA"/>
    <w:rPr>
      <w:sz w:val="24"/>
      <w:szCs w:val="24"/>
      <w:lang w:val="ru-RU" w:eastAsia="ru-RU" w:bidi="ar-SA"/>
    </w:rPr>
  </w:style>
  <w:style w:type="character" w:customStyle="1" w:styleId="34">
    <w:name w:val="Основной текст с отступом 3 Знак"/>
    <w:basedOn w:val="a1"/>
    <w:link w:val="33"/>
    <w:locked/>
    <w:rsid w:val="00BC3CCA"/>
    <w:rPr>
      <w:sz w:val="16"/>
      <w:szCs w:val="16"/>
      <w:lang w:val="ru-RU" w:eastAsia="ru-RU" w:bidi="ar-SA"/>
    </w:rPr>
  </w:style>
  <w:style w:type="character" w:customStyle="1" w:styleId="36">
    <w:name w:val="Основной текст 3 Знак"/>
    <w:basedOn w:val="a1"/>
    <w:link w:val="35"/>
    <w:locked/>
    <w:rsid w:val="00BC3CCA"/>
    <w:rPr>
      <w:sz w:val="16"/>
      <w:szCs w:val="16"/>
      <w:lang w:val="ru-RU" w:eastAsia="ru-RU" w:bidi="ar-SA"/>
    </w:rPr>
  </w:style>
  <w:style w:type="paragraph" w:customStyle="1" w:styleId="1f1">
    <w:name w:val="Абзац списка1"/>
    <w:basedOn w:val="a0"/>
    <w:link w:val="ListParagraphChar1"/>
    <w:rsid w:val="00BC3CCA"/>
    <w:pPr>
      <w:ind w:left="720"/>
      <w:contextualSpacing/>
    </w:pPr>
    <w:rPr>
      <w:sz w:val="28"/>
      <w:szCs w:val="28"/>
    </w:rPr>
  </w:style>
  <w:style w:type="character" w:customStyle="1" w:styleId="PlainTextChar">
    <w:name w:val="Plain Text Char"/>
    <w:basedOn w:val="a1"/>
    <w:locked/>
    <w:rsid w:val="00BC3CCA"/>
    <w:rPr>
      <w:rFonts w:ascii="Courier New" w:hAnsi="Courier New" w:cs="Courier New"/>
      <w:lang w:val="ru-RU" w:eastAsia="ru-RU" w:bidi="ar-SA"/>
    </w:rPr>
  </w:style>
  <w:style w:type="character" w:customStyle="1" w:styleId="text">
    <w:name w:val="text"/>
    <w:basedOn w:val="a1"/>
    <w:rsid w:val="00BC3CCA"/>
  </w:style>
  <w:style w:type="paragraph" w:styleId="affff1">
    <w:name w:val="Block Text"/>
    <w:basedOn w:val="a0"/>
    <w:rsid w:val="00BC3CCA"/>
    <w:pPr>
      <w:ind w:left="-567" w:right="-778" w:firstLine="1287"/>
      <w:jc w:val="both"/>
    </w:pPr>
    <w:rPr>
      <w:sz w:val="28"/>
    </w:rPr>
  </w:style>
  <w:style w:type="character" w:customStyle="1" w:styleId="affff2">
    <w:name w:val="Название Знак Знак Знак"/>
    <w:basedOn w:val="a1"/>
    <w:rsid w:val="00BC3CCA"/>
    <w:rPr>
      <w:b/>
      <w:sz w:val="28"/>
      <w:szCs w:val="24"/>
      <w:lang w:val="ru-RU" w:eastAsia="ru-RU" w:bidi="ar-SA"/>
    </w:rPr>
  </w:style>
  <w:style w:type="paragraph" w:customStyle="1" w:styleId="affff3">
    <w:name w:val="Знак Знак Знак Знак Знак Знак Знак Знак Знак Знак Знак Знак Знак Знак Знак"/>
    <w:basedOn w:val="a0"/>
    <w:rsid w:val="00BC3CCA"/>
    <w:pPr>
      <w:widowControl w:val="0"/>
      <w:adjustRightInd w:val="0"/>
      <w:spacing w:line="360" w:lineRule="atLeast"/>
      <w:jc w:val="both"/>
      <w:textAlignment w:val="baseline"/>
    </w:pPr>
    <w:rPr>
      <w:rFonts w:ascii="Verdana" w:eastAsia="Calibri" w:hAnsi="Verdana" w:cs="Verdana"/>
      <w:lang w:val="en-US" w:eastAsia="en-US"/>
    </w:rPr>
  </w:style>
  <w:style w:type="paragraph" w:customStyle="1" w:styleId="affff4">
    <w:name w:val="Знак Знак Знак Знак Знак Знак Знак Знак Знак Знак Знак Знак Знак Знак Знак Знак"/>
    <w:basedOn w:val="a0"/>
    <w:rsid w:val="00BC3CCA"/>
    <w:pPr>
      <w:widowControl w:val="0"/>
      <w:adjustRightInd w:val="0"/>
      <w:spacing w:line="360" w:lineRule="atLeast"/>
      <w:jc w:val="both"/>
      <w:textAlignment w:val="baseline"/>
    </w:pPr>
    <w:rPr>
      <w:rFonts w:ascii="Verdana" w:hAnsi="Verdana" w:cs="Verdana"/>
      <w:lang w:val="en-US" w:eastAsia="en-US"/>
    </w:rPr>
  </w:style>
  <w:style w:type="paragraph" w:customStyle="1" w:styleId="affff5">
    <w:name w:val="Знак Знак Знак Знак Знак Знак Знак"/>
    <w:basedOn w:val="a0"/>
    <w:rsid w:val="00BC3CCA"/>
    <w:pPr>
      <w:widowControl w:val="0"/>
      <w:adjustRightInd w:val="0"/>
      <w:spacing w:line="360" w:lineRule="atLeast"/>
      <w:jc w:val="both"/>
      <w:textAlignment w:val="baseline"/>
    </w:pPr>
    <w:rPr>
      <w:rFonts w:ascii="Verdana" w:hAnsi="Verdana" w:cs="Verdana"/>
      <w:lang w:val="en-US" w:eastAsia="en-US"/>
    </w:rPr>
  </w:style>
  <w:style w:type="paragraph" w:customStyle="1" w:styleId="311">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C3CCA"/>
    <w:pPr>
      <w:widowControl w:val="0"/>
      <w:adjustRightInd w:val="0"/>
      <w:spacing w:line="360" w:lineRule="atLeast"/>
      <w:jc w:val="both"/>
      <w:textAlignment w:val="baseline"/>
    </w:pPr>
    <w:rPr>
      <w:rFonts w:ascii="Verdana" w:hAnsi="Verdana" w:cs="Verdana"/>
      <w:lang w:val="en-US" w:eastAsia="en-US"/>
    </w:rPr>
  </w:style>
  <w:style w:type="paragraph" w:customStyle="1" w:styleId="1f2">
    <w:name w:val="Знак1 Знак Знак Знак Знак Знак Знак Знак Знак"/>
    <w:basedOn w:val="a0"/>
    <w:rsid w:val="00BC3CCA"/>
    <w:pPr>
      <w:widowControl w:val="0"/>
      <w:adjustRightInd w:val="0"/>
      <w:spacing w:line="360" w:lineRule="atLeast"/>
      <w:jc w:val="both"/>
      <w:textAlignment w:val="baseline"/>
    </w:pPr>
    <w:rPr>
      <w:rFonts w:ascii="Verdana" w:hAnsi="Verdana" w:cs="Verdana"/>
      <w:lang w:val="en-US" w:eastAsia="en-US"/>
    </w:rPr>
  </w:style>
  <w:style w:type="paragraph" w:customStyle="1" w:styleId="affff6">
    <w:name w:val="Знак Знак Знак Знак Знак Знак"/>
    <w:basedOn w:val="a0"/>
    <w:rsid w:val="00BC3CCA"/>
    <w:pPr>
      <w:widowControl w:val="0"/>
      <w:adjustRightInd w:val="0"/>
      <w:spacing w:line="360" w:lineRule="atLeast"/>
      <w:jc w:val="both"/>
      <w:textAlignment w:val="baseline"/>
    </w:pPr>
    <w:rPr>
      <w:rFonts w:ascii="Verdana" w:hAnsi="Verdana" w:cs="Verdana"/>
      <w:lang w:val="en-US" w:eastAsia="en-US"/>
    </w:rPr>
  </w:style>
  <w:style w:type="paragraph" w:customStyle="1" w:styleId="312">
    <w:name w:val="Знак Знак3 Знак Знак Знак Знак Знак Знак Знак Знак1 Знак Знак Знак Знак Знак Знак Знак Знак Знак Знак Знак Знак"/>
    <w:basedOn w:val="a0"/>
    <w:rsid w:val="00BC3CCA"/>
    <w:pPr>
      <w:widowControl w:val="0"/>
      <w:adjustRightInd w:val="0"/>
      <w:spacing w:line="360" w:lineRule="atLeast"/>
      <w:jc w:val="both"/>
      <w:textAlignment w:val="baseline"/>
    </w:pPr>
    <w:rPr>
      <w:rFonts w:ascii="Verdana" w:hAnsi="Verdana" w:cs="Verdana"/>
      <w:lang w:val="en-US" w:eastAsia="en-US"/>
    </w:rPr>
  </w:style>
  <w:style w:type="paragraph" w:customStyle="1" w:styleId="affff7">
    <w:name w:val="Знак Знак Знак Знак Знак Знак Знак Знак Знак Знак Знак Знак Знак Знак Знак Знак Знак Знак"/>
    <w:basedOn w:val="a0"/>
    <w:rsid w:val="00BC3CCA"/>
    <w:pPr>
      <w:widowControl w:val="0"/>
      <w:adjustRightInd w:val="0"/>
      <w:spacing w:line="360" w:lineRule="atLeast"/>
      <w:jc w:val="both"/>
      <w:textAlignment w:val="baseline"/>
    </w:pPr>
    <w:rPr>
      <w:rFonts w:ascii="Verdana" w:hAnsi="Verdana" w:cs="Verdana"/>
      <w:lang w:val="en-US" w:eastAsia="en-US"/>
    </w:rPr>
  </w:style>
  <w:style w:type="paragraph" w:customStyle="1" w:styleId="affff8">
    <w:name w:val="Знак Знак Знак Знак Знак Знак Знак Знак Знак"/>
    <w:basedOn w:val="a0"/>
    <w:rsid w:val="00BC3CCA"/>
    <w:pPr>
      <w:widowControl w:val="0"/>
      <w:adjustRightInd w:val="0"/>
      <w:spacing w:line="360" w:lineRule="atLeast"/>
      <w:jc w:val="both"/>
      <w:textAlignment w:val="baseline"/>
    </w:pPr>
    <w:rPr>
      <w:rFonts w:ascii="Verdana" w:hAnsi="Verdana" w:cs="Verdana"/>
      <w:lang w:val="en-US" w:eastAsia="en-US"/>
    </w:rPr>
  </w:style>
  <w:style w:type="paragraph" w:customStyle="1" w:styleId="1f3">
    <w:name w:val="Знак1 Знак Знак"/>
    <w:basedOn w:val="a0"/>
    <w:rsid w:val="00BC3CCA"/>
    <w:pPr>
      <w:widowControl w:val="0"/>
      <w:adjustRightInd w:val="0"/>
      <w:spacing w:line="360" w:lineRule="atLeast"/>
      <w:jc w:val="both"/>
      <w:textAlignment w:val="baseline"/>
    </w:pPr>
    <w:rPr>
      <w:rFonts w:ascii="Verdana" w:hAnsi="Verdana" w:cs="Verdana"/>
      <w:lang w:val="en-US" w:eastAsia="en-US"/>
    </w:rPr>
  </w:style>
  <w:style w:type="paragraph" w:customStyle="1" w:styleId="3110">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BC3CCA"/>
    <w:pPr>
      <w:widowControl w:val="0"/>
      <w:adjustRightInd w:val="0"/>
      <w:spacing w:line="360" w:lineRule="atLeast"/>
      <w:jc w:val="both"/>
      <w:textAlignment w:val="baseline"/>
    </w:pPr>
    <w:rPr>
      <w:rFonts w:ascii="Verdana" w:hAnsi="Verdana" w:cs="Verdana"/>
      <w:lang w:val="en-US" w:eastAsia="en-US"/>
    </w:rPr>
  </w:style>
  <w:style w:type="paragraph" w:customStyle="1" w:styleId="1f4">
    <w:name w:val="Знак Знак Знак Знак Знак Знак Знак1"/>
    <w:basedOn w:val="a0"/>
    <w:rsid w:val="00BC3CCA"/>
    <w:pPr>
      <w:spacing w:after="160" w:line="240" w:lineRule="exact"/>
    </w:pPr>
    <w:rPr>
      <w:rFonts w:ascii="Verdana" w:hAnsi="Verdana" w:cs="Verdana"/>
      <w:lang w:val="en-US" w:eastAsia="en-US"/>
    </w:rPr>
  </w:style>
  <w:style w:type="character" w:customStyle="1" w:styleId="EmailStyle1651">
    <w:name w:val="EmailStyle165"/>
    <w:aliases w:val="EmailStyle165"/>
    <w:basedOn w:val="a1"/>
    <w:semiHidden/>
    <w:personal/>
    <w:personalCompose/>
    <w:rsid w:val="00445140"/>
    <w:rPr>
      <w:rFonts w:ascii="Arial" w:hAnsi="Arial" w:cs="Arial"/>
      <w:color w:val="auto"/>
      <w:sz w:val="20"/>
      <w:szCs w:val="20"/>
    </w:rPr>
  </w:style>
  <w:style w:type="character" w:customStyle="1" w:styleId="afff8">
    <w:name w:val="Без интервала Знак"/>
    <w:basedOn w:val="a1"/>
    <w:link w:val="afff7"/>
    <w:uiPriority w:val="99"/>
    <w:locked/>
    <w:rsid w:val="00445140"/>
    <w:rPr>
      <w:rFonts w:ascii="Calibri" w:eastAsia="Calibri" w:hAnsi="Calibri"/>
      <w:sz w:val="22"/>
      <w:szCs w:val="22"/>
      <w:lang w:val="ru-RU" w:eastAsia="en-US" w:bidi="ar-SA"/>
    </w:rPr>
  </w:style>
  <w:style w:type="character" w:customStyle="1" w:styleId="25">
    <w:name w:val="Основной текст 2 Знак"/>
    <w:basedOn w:val="a1"/>
    <w:link w:val="24"/>
    <w:rsid w:val="00445140"/>
    <w:rPr>
      <w:lang w:val="ru-RU" w:eastAsia="ru-RU" w:bidi="ar-SA"/>
    </w:rPr>
  </w:style>
  <w:style w:type="character" w:customStyle="1" w:styleId="FontStyle19">
    <w:name w:val="Font Style19"/>
    <w:basedOn w:val="a1"/>
    <w:rsid w:val="00445140"/>
    <w:rPr>
      <w:rFonts w:ascii="Times New Roman" w:hAnsi="Times New Roman" w:cs="Times New Roman"/>
      <w:sz w:val="26"/>
      <w:szCs w:val="26"/>
    </w:rPr>
  </w:style>
  <w:style w:type="paragraph" w:customStyle="1" w:styleId="1f5">
    <w:name w:val="Знак Знак1 Знак"/>
    <w:basedOn w:val="a0"/>
    <w:rsid w:val="00930E7A"/>
    <w:pPr>
      <w:widowControl w:val="0"/>
      <w:adjustRightInd w:val="0"/>
      <w:spacing w:line="360" w:lineRule="atLeast"/>
      <w:jc w:val="both"/>
    </w:pPr>
    <w:rPr>
      <w:rFonts w:ascii="Verdana" w:hAnsi="Verdana" w:cs="Verdana"/>
      <w:lang w:val="en-US" w:eastAsia="en-US"/>
    </w:rPr>
  </w:style>
  <w:style w:type="character" w:customStyle="1" w:styleId="160">
    <w:name w:val="Знак Знак16"/>
    <w:basedOn w:val="a1"/>
    <w:rsid w:val="00042376"/>
    <w:rPr>
      <w:rFonts w:ascii="Times New Roman" w:eastAsia="Times New Roman" w:hAnsi="Times New Roman" w:cs="Times New Roman"/>
      <w:sz w:val="20"/>
      <w:szCs w:val="20"/>
      <w:lang w:eastAsia="ru-RU"/>
    </w:rPr>
  </w:style>
  <w:style w:type="paragraph" w:customStyle="1" w:styleId="1f6">
    <w:name w:val="Без интервала1"/>
    <w:link w:val="NoSpacingChar"/>
    <w:rsid w:val="00C771D0"/>
    <w:rPr>
      <w:rFonts w:eastAsia="Calibri"/>
    </w:rPr>
  </w:style>
  <w:style w:type="character" w:customStyle="1" w:styleId="NoSpacingChar">
    <w:name w:val="No Spacing Char"/>
    <w:basedOn w:val="a1"/>
    <w:link w:val="1f6"/>
    <w:locked/>
    <w:rsid w:val="00C771D0"/>
    <w:rPr>
      <w:rFonts w:eastAsia="Calibri"/>
      <w:lang w:val="ru-RU" w:eastAsia="ru-RU" w:bidi="ar-SA"/>
    </w:rPr>
  </w:style>
  <w:style w:type="character" w:customStyle="1" w:styleId="230">
    <w:name w:val="Знак Знак23"/>
    <w:basedOn w:val="a1"/>
    <w:rsid w:val="00C771D0"/>
    <w:rPr>
      <w:rFonts w:ascii="Times New Roman" w:eastAsia="Times New Roman" w:hAnsi="Times New Roman" w:cs="Times New Roman"/>
      <w:b/>
      <w:sz w:val="28"/>
      <w:szCs w:val="28"/>
      <w:lang w:eastAsia="ru-RU"/>
    </w:rPr>
  </w:style>
  <w:style w:type="character" w:customStyle="1" w:styleId="40">
    <w:name w:val="Заголовок 4 Знак"/>
    <w:basedOn w:val="a1"/>
    <w:link w:val="4"/>
    <w:rsid w:val="00C771D0"/>
    <w:rPr>
      <w:b/>
      <w:sz w:val="28"/>
      <w:szCs w:val="28"/>
      <w:lang w:val="ru-RU" w:eastAsia="ru-RU" w:bidi="ar-SA"/>
    </w:rPr>
  </w:style>
  <w:style w:type="character" w:customStyle="1" w:styleId="82">
    <w:name w:val="Знак Знак8"/>
    <w:basedOn w:val="a1"/>
    <w:rsid w:val="00F677AD"/>
    <w:rPr>
      <w:b/>
      <w:sz w:val="28"/>
      <w:lang w:val="ru-RU" w:eastAsia="ru-RU" w:bidi="ar-SA"/>
    </w:rPr>
  </w:style>
  <w:style w:type="character" w:customStyle="1" w:styleId="affff9">
    <w:name w:val="Заголовок сообщения (текст)"/>
    <w:rsid w:val="00776A88"/>
    <w:rPr>
      <w:rFonts w:ascii="Arial" w:hAnsi="Arial"/>
      <w:b/>
      <w:spacing w:val="-4"/>
      <w:sz w:val="18"/>
      <w:vertAlign w:val="baseline"/>
    </w:rPr>
  </w:style>
  <w:style w:type="paragraph" w:customStyle="1" w:styleId="Style4">
    <w:name w:val="Style4"/>
    <w:basedOn w:val="a0"/>
    <w:rsid w:val="00776A88"/>
    <w:pPr>
      <w:widowControl w:val="0"/>
      <w:autoSpaceDE w:val="0"/>
      <w:autoSpaceDN w:val="0"/>
      <w:adjustRightInd w:val="0"/>
      <w:spacing w:line="269" w:lineRule="exact"/>
      <w:ind w:hanging="538"/>
    </w:pPr>
    <w:rPr>
      <w:sz w:val="24"/>
      <w:szCs w:val="24"/>
    </w:rPr>
  </w:style>
  <w:style w:type="character" w:customStyle="1" w:styleId="FontStyle15">
    <w:name w:val="Font Style15"/>
    <w:basedOn w:val="a1"/>
    <w:rsid w:val="00776A88"/>
    <w:rPr>
      <w:rFonts w:ascii="Times New Roman" w:hAnsi="Times New Roman" w:cs="Times New Roman"/>
      <w:sz w:val="22"/>
      <w:szCs w:val="22"/>
    </w:rPr>
  </w:style>
  <w:style w:type="paragraph" w:customStyle="1" w:styleId="111">
    <w:name w:val="Знак Знак1 Знак1"/>
    <w:basedOn w:val="a0"/>
    <w:rsid w:val="00AB1E4D"/>
    <w:pPr>
      <w:widowControl w:val="0"/>
      <w:adjustRightInd w:val="0"/>
      <w:spacing w:line="360" w:lineRule="atLeast"/>
      <w:jc w:val="both"/>
      <w:textAlignment w:val="baseline"/>
    </w:pPr>
    <w:rPr>
      <w:rFonts w:ascii="Verdana" w:hAnsi="Verdana" w:cs="Verdana"/>
      <w:lang w:val="en-US" w:eastAsia="en-US"/>
    </w:rPr>
  </w:style>
  <w:style w:type="paragraph" w:customStyle="1" w:styleId="112">
    <w:name w:val="Знак1 Знак Знак Знак Знак Знак Знак Знак1 Знак Знак Знак Знак Знак Знак Знак"/>
    <w:basedOn w:val="a0"/>
    <w:rsid w:val="00AB1E4D"/>
    <w:pPr>
      <w:widowControl w:val="0"/>
      <w:adjustRightInd w:val="0"/>
      <w:spacing w:line="360" w:lineRule="atLeast"/>
      <w:jc w:val="both"/>
      <w:textAlignment w:val="baseline"/>
    </w:pPr>
    <w:rPr>
      <w:rFonts w:ascii="Verdana" w:hAnsi="Verdana" w:cs="Verdana"/>
      <w:lang w:val="en-US" w:eastAsia="en-US"/>
    </w:rPr>
  </w:style>
  <w:style w:type="paragraph" w:styleId="affffa">
    <w:name w:val="Body Text First Indent"/>
    <w:basedOn w:val="a8"/>
    <w:link w:val="affffb"/>
    <w:rsid w:val="00C53889"/>
    <w:pPr>
      <w:ind w:firstLine="210"/>
    </w:pPr>
  </w:style>
  <w:style w:type="paragraph" w:customStyle="1" w:styleId="2110">
    <w:name w:val="Основной текст 211"/>
    <w:basedOn w:val="a0"/>
    <w:rsid w:val="00C53889"/>
    <w:pPr>
      <w:suppressAutoHyphens/>
      <w:jc w:val="center"/>
    </w:pPr>
    <w:rPr>
      <w:sz w:val="28"/>
      <w:szCs w:val="24"/>
      <w:lang w:eastAsia="ar-SA"/>
    </w:rPr>
  </w:style>
  <w:style w:type="paragraph" w:customStyle="1" w:styleId="maintext">
    <w:name w:val="maintext"/>
    <w:basedOn w:val="a0"/>
    <w:rsid w:val="00C53889"/>
    <w:pPr>
      <w:spacing w:before="75" w:after="15"/>
      <w:ind w:firstLine="200"/>
      <w:jc w:val="both"/>
    </w:pPr>
    <w:rPr>
      <w:rFonts w:ascii="Arial" w:hAnsi="Arial" w:cs="Arial"/>
      <w:color w:val="000033"/>
    </w:rPr>
  </w:style>
  <w:style w:type="paragraph" w:customStyle="1" w:styleId="Normal1">
    <w:name w:val="Normal1"/>
    <w:rsid w:val="00C53889"/>
  </w:style>
  <w:style w:type="paragraph" w:customStyle="1" w:styleId="3111">
    <w:name w:val="Основной текст с отступом 311"/>
    <w:basedOn w:val="a0"/>
    <w:rsid w:val="00C53889"/>
    <w:pPr>
      <w:suppressAutoHyphens/>
      <w:ind w:right="282" w:firstLine="720"/>
      <w:jc w:val="both"/>
    </w:pPr>
    <w:rPr>
      <w:i/>
      <w:sz w:val="28"/>
      <w:lang w:eastAsia="ar-SA"/>
    </w:rPr>
  </w:style>
  <w:style w:type="paragraph" w:customStyle="1" w:styleId="affffc">
    <w:name w:val="Обычный с отступом"/>
    <w:basedOn w:val="a0"/>
    <w:rsid w:val="00C53889"/>
    <w:pPr>
      <w:ind w:firstLine="709"/>
      <w:jc w:val="both"/>
    </w:pPr>
    <w:rPr>
      <w:sz w:val="28"/>
    </w:rPr>
  </w:style>
  <w:style w:type="character" w:customStyle="1" w:styleId="affffd">
    <w:name w:val="подпись Знак"/>
    <w:aliases w:val="Основной текст с отступом Знак Знак Знак,Нумерованный список !! Знак,Надин стиль Знак,Основной текст 1 Знак,Основной текст без отступа Знак,Основной текст с отступом Знак Знак Знак Знак Знак Знак,Body Text Indent Знак,подпись Знак Знак"/>
    <w:basedOn w:val="a1"/>
    <w:rsid w:val="00C53889"/>
    <w:rPr>
      <w:sz w:val="24"/>
      <w:szCs w:val="24"/>
      <w:lang w:val="ru-RU" w:eastAsia="ru-RU" w:bidi="ar-SA"/>
    </w:rPr>
  </w:style>
  <w:style w:type="paragraph" w:customStyle="1" w:styleId="affffe">
    <w:name w:val="Основной текст ГД Знак Знак"/>
    <w:basedOn w:val="a4"/>
    <w:link w:val="afffff"/>
    <w:rsid w:val="00C53889"/>
    <w:pPr>
      <w:ind w:firstLine="709"/>
    </w:pPr>
    <w:rPr>
      <w:szCs w:val="24"/>
    </w:rPr>
  </w:style>
  <w:style w:type="character" w:customStyle="1" w:styleId="afffff">
    <w:name w:val="Основной текст ГД Знак Знак Знак"/>
    <w:basedOn w:val="a1"/>
    <w:link w:val="affffe"/>
    <w:locked/>
    <w:rsid w:val="00C53889"/>
    <w:rPr>
      <w:sz w:val="28"/>
      <w:szCs w:val="24"/>
      <w:lang w:val="ru-RU" w:eastAsia="ru-RU" w:bidi="ar-SA"/>
    </w:rPr>
  </w:style>
  <w:style w:type="paragraph" w:customStyle="1" w:styleId="113">
    <w:name w:val="Знак Знак Знак Знак Знак Знак1 Знак Знак Знак Знак Знак Знак Знак1"/>
    <w:basedOn w:val="a0"/>
    <w:rsid w:val="00C53889"/>
    <w:pPr>
      <w:widowControl w:val="0"/>
      <w:adjustRightInd w:val="0"/>
      <w:spacing w:line="360" w:lineRule="atLeast"/>
      <w:jc w:val="both"/>
      <w:textAlignment w:val="baseline"/>
    </w:pPr>
    <w:rPr>
      <w:rFonts w:ascii="Verdana" w:hAnsi="Verdana" w:cs="Verdana"/>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C53889"/>
    <w:pPr>
      <w:spacing w:before="100" w:beforeAutospacing="1" w:after="100" w:afterAutospacing="1"/>
    </w:pPr>
    <w:rPr>
      <w:rFonts w:ascii="Tahoma" w:hAnsi="Tahoma"/>
      <w:lang w:val="en-US" w:eastAsia="en-US"/>
    </w:rPr>
  </w:style>
  <w:style w:type="paragraph" w:customStyle="1" w:styleId="a">
    <w:name w:val="маркер"/>
    <w:basedOn w:val="a0"/>
    <w:rsid w:val="00C53889"/>
    <w:pPr>
      <w:numPr>
        <w:numId w:val="4"/>
      </w:numPr>
    </w:pPr>
    <w:rPr>
      <w:sz w:val="24"/>
      <w:szCs w:val="24"/>
    </w:rPr>
  </w:style>
  <w:style w:type="character" w:styleId="afffff0">
    <w:name w:val="Subtle Emphasis"/>
    <w:basedOn w:val="a1"/>
    <w:qFormat/>
    <w:rsid w:val="00C53889"/>
    <w:rPr>
      <w:i/>
      <w:iCs/>
      <w:color w:val="808080"/>
    </w:rPr>
  </w:style>
  <w:style w:type="character" w:styleId="afffff1">
    <w:name w:val="Intense Emphasis"/>
    <w:basedOn w:val="a1"/>
    <w:qFormat/>
    <w:rsid w:val="00C53889"/>
    <w:rPr>
      <w:b/>
      <w:bCs/>
      <w:i/>
      <w:iCs/>
      <w:color w:val="4F81BD"/>
    </w:rPr>
  </w:style>
  <w:style w:type="paragraph" w:customStyle="1" w:styleId="Char">
    <w:name w:val="Char"/>
    <w:basedOn w:val="a0"/>
    <w:rsid w:val="00C53889"/>
    <w:pPr>
      <w:spacing w:before="100" w:beforeAutospacing="1" w:after="100" w:afterAutospacing="1"/>
    </w:pPr>
    <w:rPr>
      <w:rFonts w:ascii="Tahoma" w:hAnsi="Tahoma"/>
      <w:lang w:val="en-US" w:eastAsia="en-US"/>
    </w:rPr>
  </w:style>
  <w:style w:type="paragraph" w:customStyle="1" w:styleId="afffff2">
    <w:name w:val="Основной"/>
    <w:basedOn w:val="a0"/>
    <w:rsid w:val="00C53889"/>
    <w:pPr>
      <w:widowControl w:val="0"/>
      <w:ind w:firstLine="720"/>
      <w:jc w:val="both"/>
    </w:pPr>
    <w:rPr>
      <w:sz w:val="28"/>
      <w:szCs w:val="28"/>
    </w:rPr>
  </w:style>
  <w:style w:type="paragraph" w:customStyle="1" w:styleId="1f7">
    <w:name w:val="Основной текст с отступом1"/>
    <w:basedOn w:val="a0"/>
    <w:rsid w:val="00C53889"/>
    <w:pPr>
      <w:ind w:firstLine="709"/>
      <w:jc w:val="both"/>
    </w:pPr>
    <w:rPr>
      <w:sz w:val="28"/>
      <w:szCs w:val="28"/>
    </w:rPr>
  </w:style>
  <w:style w:type="paragraph" w:customStyle="1" w:styleId="afffff3">
    <w:name w:val="Знак Знак Знак Знак Знак Знак Знак Знак Знак Знак"/>
    <w:basedOn w:val="a0"/>
    <w:rsid w:val="00C53889"/>
    <w:pPr>
      <w:spacing w:after="160" w:line="240" w:lineRule="exact"/>
    </w:pPr>
    <w:rPr>
      <w:rFonts w:ascii="Verdana" w:hAnsi="Verdana"/>
      <w:sz w:val="24"/>
      <w:szCs w:val="24"/>
      <w:lang w:val="en-US" w:eastAsia="en-US"/>
    </w:rPr>
  </w:style>
  <w:style w:type="character" w:customStyle="1" w:styleId="62">
    <w:name w:val="Знак Знак6"/>
    <w:basedOn w:val="a1"/>
    <w:rsid w:val="00C53889"/>
    <w:rPr>
      <w:b/>
      <w:smallCaps/>
      <w:sz w:val="28"/>
      <w:szCs w:val="28"/>
      <w:lang w:val="ru-RU" w:eastAsia="ru-RU" w:bidi="ar-SA"/>
    </w:rPr>
  </w:style>
  <w:style w:type="character" w:customStyle="1" w:styleId="1f8">
    <w:name w:val="Знак Знак1"/>
    <w:basedOn w:val="a1"/>
    <w:locked/>
    <w:rsid w:val="00190C14"/>
    <w:rPr>
      <w:lang w:val="ru-RU" w:eastAsia="ru-RU" w:bidi="ar-SA"/>
    </w:rPr>
  </w:style>
  <w:style w:type="paragraph" w:customStyle="1" w:styleId="2111">
    <w:name w:val="Знак2 Знак Знак1 Знак1 Знак Знак Знак Знак Знак Знак Знак Знак Знак Знак Знак Знак"/>
    <w:basedOn w:val="a0"/>
    <w:rsid w:val="00586476"/>
    <w:pPr>
      <w:spacing w:after="160" w:line="240" w:lineRule="exact"/>
    </w:pPr>
    <w:rPr>
      <w:rFonts w:ascii="Verdana" w:hAnsi="Verdana"/>
      <w:lang w:val="en-US" w:eastAsia="en-US"/>
    </w:rPr>
  </w:style>
  <w:style w:type="paragraph" w:customStyle="1" w:styleId="FR2">
    <w:name w:val="FR2"/>
    <w:rsid w:val="00AE52F8"/>
    <w:pPr>
      <w:widowControl w:val="0"/>
      <w:autoSpaceDE w:val="0"/>
      <w:autoSpaceDN w:val="0"/>
      <w:adjustRightInd w:val="0"/>
      <w:ind w:left="2560"/>
    </w:pPr>
    <w:rPr>
      <w:rFonts w:ascii="Arial" w:hAnsi="Arial" w:cs="Arial"/>
      <w:sz w:val="28"/>
      <w:szCs w:val="28"/>
      <w:lang w:val="en-US"/>
    </w:rPr>
  </w:style>
  <w:style w:type="character" w:customStyle="1" w:styleId="FontStyle43">
    <w:name w:val="Font Style43"/>
    <w:basedOn w:val="a1"/>
    <w:rsid w:val="00EB1CA9"/>
    <w:rPr>
      <w:rFonts w:ascii="Times New Roman" w:hAnsi="Times New Roman" w:cs="Times New Roman" w:hint="default"/>
      <w:b/>
      <w:bCs/>
      <w:sz w:val="22"/>
      <w:szCs w:val="22"/>
    </w:rPr>
  </w:style>
  <w:style w:type="character" w:customStyle="1" w:styleId="NoSpacingChar1">
    <w:name w:val="No Spacing Char1"/>
    <w:basedOn w:val="a1"/>
    <w:locked/>
    <w:rsid w:val="001111B2"/>
    <w:rPr>
      <w:rFonts w:ascii="Calibri" w:eastAsia="Times New Roman" w:hAnsi="Calibri" w:cs="Times New Roman"/>
      <w:sz w:val="22"/>
      <w:szCs w:val="22"/>
      <w:lang w:val="ru-RU" w:eastAsia="en-US" w:bidi="ar-SA"/>
    </w:rPr>
  </w:style>
  <w:style w:type="paragraph" w:customStyle="1" w:styleId="2d">
    <w:name w:val="Абзац списка2"/>
    <w:basedOn w:val="a0"/>
    <w:rsid w:val="004D3B7D"/>
    <w:pPr>
      <w:ind w:left="720"/>
    </w:pPr>
    <w:rPr>
      <w:rFonts w:eastAsia="Calibri"/>
      <w:sz w:val="24"/>
      <w:szCs w:val="24"/>
    </w:rPr>
  </w:style>
  <w:style w:type="paragraph" w:customStyle="1" w:styleId="114">
    <w:name w:val="Абзац списка11"/>
    <w:basedOn w:val="a0"/>
    <w:rsid w:val="00D7677B"/>
    <w:pPr>
      <w:spacing w:after="200" w:line="276" w:lineRule="auto"/>
      <w:ind w:left="720"/>
      <w:contextualSpacing/>
    </w:pPr>
    <w:rPr>
      <w:rFonts w:ascii="Calibri" w:eastAsia="Calibri" w:hAnsi="Calibri"/>
      <w:sz w:val="22"/>
      <w:szCs w:val="22"/>
    </w:rPr>
  </w:style>
  <w:style w:type="character" w:customStyle="1" w:styleId="PlainTextChar1">
    <w:name w:val="Plain Text Char1"/>
    <w:basedOn w:val="a1"/>
    <w:locked/>
    <w:rsid w:val="009313C8"/>
    <w:rPr>
      <w:rFonts w:ascii="Courier New" w:hAnsi="Courier New" w:cs="Times New Roman"/>
      <w:sz w:val="20"/>
      <w:szCs w:val="20"/>
      <w:lang w:eastAsia="ru-RU"/>
    </w:rPr>
  </w:style>
  <w:style w:type="paragraph" w:customStyle="1" w:styleId="3d">
    <w:name w:val="Абзац списка3"/>
    <w:basedOn w:val="a0"/>
    <w:uiPriority w:val="99"/>
    <w:rsid w:val="0089502A"/>
    <w:pPr>
      <w:spacing w:line="276" w:lineRule="auto"/>
      <w:ind w:left="720" w:firstLine="709"/>
      <w:jc w:val="both"/>
    </w:pPr>
    <w:rPr>
      <w:rFonts w:ascii="Calibri" w:eastAsia="Calibri" w:hAnsi="Calibri"/>
      <w:sz w:val="22"/>
      <w:szCs w:val="22"/>
      <w:lang w:eastAsia="en-US"/>
    </w:rPr>
  </w:style>
  <w:style w:type="character" w:customStyle="1" w:styleId="BodyTextChar">
    <w:name w:val="Body Text Char"/>
    <w:basedOn w:val="a1"/>
    <w:locked/>
    <w:rsid w:val="00073253"/>
    <w:rPr>
      <w:rFonts w:ascii="Times New Roman" w:hAnsi="Times New Roman" w:cs="Times New Roman"/>
      <w:noProof/>
      <w:sz w:val="24"/>
      <w:szCs w:val="24"/>
      <w:lang w:val="en-US" w:eastAsia="ru-RU"/>
    </w:rPr>
  </w:style>
  <w:style w:type="character" w:customStyle="1" w:styleId="2e">
    <w:name w:val="Знак2 Знак"/>
    <w:aliases w:val="Основной текст1 Знак Знак"/>
    <w:basedOn w:val="a1"/>
    <w:locked/>
    <w:rsid w:val="003F2CBD"/>
    <w:rPr>
      <w:rFonts w:eastAsia="Calibri"/>
      <w:sz w:val="28"/>
      <w:lang w:val="ru-RU" w:eastAsia="ru-RU" w:bidi="ar-SA"/>
    </w:rPr>
  </w:style>
  <w:style w:type="paragraph" w:customStyle="1" w:styleId="afffff4">
    <w:name w:val="текс сноски"/>
    <w:basedOn w:val="1"/>
    <w:link w:val="afffff5"/>
    <w:rsid w:val="000B05E7"/>
    <w:pPr>
      <w:jc w:val="both"/>
    </w:pPr>
    <w:rPr>
      <w:b w:val="0"/>
      <w:bCs w:val="0"/>
      <w:kern w:val="0"/>
      <w:sz w:val="20"/>
      <w:szCs w:val="20"/>
    </w:rPr>
  </w:style>
  <w:style w:type="character" w:customStyle="1" w:styleId="afffff5">
    <w:name w:val="текс сноски Знак"/>
    <w:basedOn w:val="82"/>
    <w:link w:val="afffff4"/>
    <w:rsid w:val="000B05E7"/>
    <w:rPr>
      <w:rFonts w:cs="Arial"/>
    </w:rPr>
  </w:style>
  <w:style w:type="paragraph" w:customStyle="1" w:styleId="ListParagraph1">
    <w:name w:val="List Paragraph1"/>
    <w:basedOn w:val="a0"/>
    <w:rsid w:val="00293E1C"/>
    <w:pPr>
      <w:spacing w:line="276" w:lineRule="auto"/>
      <w:ind w:left="720" w:firstLine="709"/>
      <w:jc w:val="both"/>
    </w:pPr>
    <w:rPr>
      <w:rFonts w:ascii="Calibri" w:eastAsia="Calibri" w:hAnsi="Calibri"/>
      <w:sz w:val="22"/>
      <w:szCs w:val="22"/>
      <w:lang w:eastAsia="en-US"/>
    </w:rPr>
  </w:style>
  <w:style w:type="paragraph" w:customStyle="1" w:styleId="Standard">
    <w:name w:val="Standard"/>
    <w:rsid w:val="006B049B"/>
    <w:pPr>
      <w:widowControl w:val="0"/>
      <w:suppressAutoHyphens/>
      <w:autoSpaceDN w:val="0"/>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6B049B"/>
    <w:pPr>
      <w:spacing w:after="120"/>
    </w:pPr>
  </w:style>
  <w:style w:type="character" w:customStyle="1" w:styleId="10">
    <w:name w:val="Заголовок 1 Знак"/>
    <w:basedOn w:val="a1"/>
    <w:link w:val="1"/>
    <w:rsid w:val="00D63B36"/>
    <w:rPr>
      <w:rFonts w:cs="Arial"/>
      <w:b/>
      <w:bCs/>
      <w:kern w:val="32"/>
      <w:sz w:val="28"/>
      <w:szCs w:val="32"/>
      <w:lang w:val="ru-RU" w:eastAsia="ru-RU" w:bidi="ar-SA"/>
    </w:rPr>
  </w:style>
  <w:style w:type="character" w:customStyle="1" w:styleId="23">
    <w:name w:val="Основной текст с отступом 2 Знак"/>
    <w:basedOn w:val="a1"/>
    <w:link w:val="21"/>
    <w:rsid w:val="00D22ACC"/>
    <w:rPr>
      <w:sz w:val="28"/>
      <w:lang w:val="ru-RU" w:eastAsia="ru-RU" w:bidi="ar-SA"/>
    </w:rPr>
  </w:style>
  <w:style w:type="character" w:customStyle="1" w:styleId="200">
    <w:name w:val="Знак Знак20"/>
    <w:basedOn w:val="a1"/>
    <w:rsid w:val="00D22ACC"/>
    <w:rPr>
      <w:rFonts w:ascii="Times New Roman" w:eastAsia="Times New Roman" w:hAnsi="Times New Roman" w:cs="Times New Roman"/>
      <w:sz w:val="20"/>
      <w:szCs w:val="20"/>
      <w:lang w:eastAsia="ru-RU"/>
    </w:rPr>
  </w:style>
  <w:style w:type="character" w:customStyle="1" w:styleId="170">
    <w:name w:val="Знак Знак17"/>
    <w:basedOn w:val="a1"/>
    <w:rsid w:val="00D22ACC"/>
    <w:rPr>
      <w:rFonts w:ascii="Times New Roman" w:eastAsia="Times New Roman" w:hAnsi="Times New Roman" w:cs="Times New Roman"/>
      <w:sz w:val="16"/>
      <w:szCs w:val="16"/>
      <w:lang w:eastAsia="ru-RU"/>
    </w:rPr>
  </w:style>
  <w:style w:type="character" w:customStyle="1" w:styleId="150">
    <w:name w:val="Знак Знак15"/>
    <w:basedOn w:val="a1"/>
    <w:locked/>
    <w:rsid w:val="00D22ACC"/>
    <w:rPr>
      <w:rFonts w:ascii="Times New Roman" w:eastAsia="Times New Roman" w:hAnsi="Times New Roman" w:cs="Times New Roman"/>
      <w:b/>
      <w:sz w:val="28"/>
      <w:szCs w:val="20"/>
      <w:lang w:eastAsia="ru-RU"/>
    </w:rPr>
  </w:style>
  <w:style w:type="paragraph" w:customStyle="1" w:styleId="115">
    <w:name w:val="Без интервала11"/>
    <w:uiPriority w:val="99"/>
    <w:rsid w:val="00D22ACC"/>
    <w:rPr>
      <w:sz w:val="24"/>
      <w:szCs w:val="24"/>
    </w:rPr>
  </w:style>
  <w:style w:type="character" w:customStyle="1" w:styleId="313">
    <w:name w:val="Знак Знак31"/>
    <w:basedOn w:val="a1"/>
    <w:rsid w:val="00DF35A7"/>
    <w:rPr>
      <w:rFonts w:ascii="Times New Roman" w:eastAsia="Times New Roman" w:hAnsi="Times New Roman" w:cs="Times New Roman"/>
      <w:b/>
      <w:smallCaps/>
      <w:sz w:val="28"/>
      <w:szCs w:val="28"/>
      <w:lang w:eastAsia="ru-RU"/>
    </w:rPr>
  </w:style>
  <w:style w:type="character" w:customStyle="1" w:styleId="ac">
    <w:name w:val="Текст сноски Знак"/>
    <w:basedOn w:val="a1"/>
    <w:link w:val="ab"/>
    <w:rsid w:val="0035218E"/>
    <w:rPr>
      <w:lang w:val="ru-RU" w:eastAsia="ru-RU" w:bidi="ar-SA"/>
    </w:rPr>
  </w:style>
  <w:style w:type="character" w:customStyle="1" w:styleId="2f">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basedOn w:val="a1"/>
    <w:semiHidden/>
    <w:locked/>
    <w:rsid w:val="0017655F"/>
    <w:rPr>
      <w:sz w:val="28"/>
      <w:lang w:val="ru-RU" w:eastAsia="ru-RU" w:bidi="ar-SA"/>
    </w:rPr>
  </w:style>
  <w:style w:type="paragraph" w:customStyle="1" w:styleId="msonormalbullet2gif">
    <w:name w:val="msonormalbullet2.gif"/>
    <w:basedOn w:val="a0"/>
    <w:rsid w:val="008963E3"/>
    <w:pPr>
      <w:spacing w:before="100" w:beforeAutospacing="1" w:after="100" w:afterAutospacing="1"/>
    </w:pPr>
    <w:rPr>
      <w:sz w:val="24"/>
      <w:szCs w:val="24"/>
    </w:rPr>
  </w:style>
  <w:style w:type="paragraph" w:customStyle="1" w:styleId="1f9">
    <w:name w:val="Знак Знак Знак Знак Знак Знак1 Знак"/>
    <w:basedOn w:val="a0"/>
    <w:rsid w:val="008963E3"/>
    <w:pPr>
      <w:spacing w:before="100" w:beforeAutospacing="1" w:after="100" w:afterAutospacing="1"/>
    </w:pPr>
    <w:rPr>
      <w:rFonts w:ascii="Tahoma" w:hAnsi="Tahoma"/>
      <w:lang w:val="en-US" w:eastAsia="en-US"/>
    </w:rPr>
  </w:style>
  <w:style w:type="character" w:customStyle="1" w:styleId="213">
    <w:name w:val="Заголовок 2 Знак1"/>
    <w:rsid w:val="008963E3"/>
    <w:rPr>
      <w:rFonts w:ascii="Times New Roman" w:eastAsia="Times New Roman" w:hAnsi="Times New Roman" w:cs="Times New Roman"/>
      <w:b/>
      <w:smallCaps/>
      <w:sz w:val="28"/>
      <w:szCs w:val="28"/>
      <w:lang w:eastAsia="ru-RU"/>
    </w:rPr>
  </w:style>
  <w:style w:type="paragraph" w:customStyle="1" w:styleId="afffff6">
    <w:name w:val="Базовый"/>
    <w:rsid w:val="008963E3"/>
    <w:pPr>
      <w:tabs>
        <w:tab w:val="left" w:pos="708"/>
      </w:tabs>
      <w:suppressAutoHyphens/>
      <w:spacing w:after="200" w:line="276" w:lineRule="auto"/>
    </w:pPr>
    <w:rPr>
      <w:rFonts w:ascii="Calibri" w:hAnsi="Calibri"/>
      <w:sz w:val="22"/>
      <w:szCs w:val="22"/>
    </w:rPr>
  </w:style>
  <w:style w:type="paragraph" w:customStyle="1" w:styleId="western">
    <w:name w:val="western"/>
    <w:basedOn w:val="a0"/>
    <w:rsid w:val="00BA5ABF"/>
    <w:pPr>
      <w:spacing w:before="100" w:beforeAutospacing="1" w:after="115"/>
    </w:pPr>
    <w:rPr>
      <w:rFonts w:eastAsia="Calibri"/>
      <w:color w:val="000000"/>
      <w:sz w:val="24"/>
      <w:szCs w:val="24"/>
    </w:rPr>
  </w:style>
  <w:style w:type="character" w:customStyle="1" w:styleId="afffff7">
    <w:name w:val="Основной текст_"/>
    <w:locked/>
    <w:rsid w:val="009A283A"/>
    <w:rPr>
      <w:sz w:val="26"/>
      <w:shd w:val="clear" w:color="auto" w:fill="FFFFFF"/>
    </w:rPr>
  </w:style>
  <w:style w:type="paragraph" w:customStyle="1" w:styleId="afffff8">
    <w:name w:val="Стиль"/>
    <w:rsid w:val="0092716D"/>
    <w:pPr>
      <w:widowControl w:val="0"/>
      <w:autoSpaceDE w:val="0"/>
      <w:autoSpaceDN w:val="0"/>
      <w:adjustRightInd w:val="0"/>
    </w:pPr>
    <w:rPr>
      <w:sz w:val="24"/>
      <w:szCs w:val="24"/>
    </w:rPr>
  </w:style>
  <w:style w:type="paragraph" w:customStyle="1" w:styleId="afffff9">
    <w:name w:val="Обычный + По ширине"/>
    <w:basedOn w:val="a0"/>
    <w:rsid w:val="008E7D25"/>
    <w:pPr>
      <w:jc w:val="both"/>
    </w:pPr>
    <w:rPr>
      <w:sz w:val="27"/>
      <w:szCs w:val="27"/>
    </w:rPr>
  </w:style>
  <w:style w:type="paragraph" w:customStyle="1" w:styleId="140">
    <w:name w:val="Обычный + 14 пт"/>
    <w:aliases w:val="Авто,По ширине,Первая строка:  1,25 см"/>
    <w:basedOn w:val="a0"/>
    <w:rsid w:val="00B817F0"/>
    <w:pPr>
      <w:ind w:firstLine="708"/>
      <w:jc w:val="both"/>
    </w:pPr>
    <w:rPr>
      <w:sz w:val="28"/>
      <w:szCs w:val="28"/>
    </w:rPr>
  </w:style>
  <w:style w:type="character" w:customStyle="1" w:styleId="3ArialUnicodeMS">
    <w:name w:val="Основной текст (3) + Arial Unicode MS"/>
    <w:rsid w:val="004829C4"/>
    <w:rPr>
      <w:rFonts w:ascii="Arial Unicode MS" w:eastAsia="Times New Roman" w:hAnsi="Arial"/>
      <w:sz w:val="15"/>
    </w:rPr>
  </w:style>
  <w:style w:type="character" w:customStyle="1" w:styleId="apple-converted-space">
    <w:name w:val="apple-converted-space"/>
    <w:basedOn w:val="a1"/>
    <w:rsid w:val="00DB599A"/>
  </w:style>
  <w:style w:type="character" w:customStyle="1" w:styleId="TitleChar">
    <w:name w:val="Title Char"/>
    <w:basedOn w:val="a1"/>
    <w:locked/>
    <w:rsid w:val="0002123A"/>
    <w:rPr>
      <w:sz w:val="28"/>
      <w:lang w:val="ru-RU" w:eastAsia="ru-RU" w:bidi="ar-SA"/>
    </w:rPr>
  </w:style>
  <w:style w:type="character" w:customStyle="1" w:styleId="FontStyle36">
    <w:name w:val="Font Style36"/>
    <w:basedOn w:val="a1"/>
    <w:rsid w:val="00E50E21"/>
    <w:rPr>
      <w:rFonts w:ascii="Times New Roman" w:hAnsi="Times New Roman" w:cs="Times New Roman"/>
      <w:sz w:val="16"/>
      <w:szCs w:val="16"/>
    </w:rPr>
  </w:style>
  <w:style w:type="paragraph" w:customStyle="1" w:styleId="afffffa">
    <w:name w:val="фамилия"/>
    <w:basedOn w:val="a0"/>
    <w:rsid w:val="009C2221"/>
    <w:rPr>
      <w:sz w:val="18"/>
      <w:szCs w:val="24"/>
    </w:rPr>
  </w:style>
  <w:style w:type="character" w:customStyle="1" w:styleId="FootnoteTextChar">
    <w:name w:val="Footnote Text Char"/>
    <w:basedOn w:val="a1"/>
    <w:semiHidden/>
    <w:locked/>
    <w:rsid w:val="009C2221"/>
    <w:rPr>
      <w:rFonts w:ascii="Times New Roman" w:hAnsi="Times New Roman" w:cs="Times New Roman"/>
      <w:sz w:val="20"/>
      <w:szCs w:val="20"/>
      <w:lang w:eastAsia="ru-RU"/>
    </w:rPr>
  </w:style>
  <w:style w:type="character" w:customStyle="1" w:styleId="dh-black-41">
    <w:name w:val="dh-black-41"/>
    <w:basedOn w:val="a1"/>
    <w:rsid w:val="009C2221"/>
  </w:style>
  <w:style w:type="character" w:customStyle="1" w:styleId="120">
    <w:name w:val="Знак Знак12"/>
    <w:basedOn w:val="a1"/>
    <w:rsid w:val="009C2221"/>
    <w:rPr>
      <w:b/>
      <w:sz w:val="28"/>
      <w:szCs w:val="28"/>
      <w:lang w:val="ru-RU" w:eastAsia="ru-RU" w:bidi="ar-SA"/>
    </w:rPr>
  </w:style>
  <w:style w:type="character" w:customStyle="1" w:styleId="92">
    <w:name w:val="Знак Знак9"/>
    <w:basedOn w:val="a1"/>
    <w:rsid w:val="009C2221"/>
    <w:rPr>
      <w:lang w:val="ru-RU" w:eastAsia="ru-RU" w:bidi="ar-SA"/>
    </w:rPr>
  </w:style>
  <w:style w:type="character" w:customStyle="1" w:styleId="130">
    <w:name w:val="Знак Знак13"/>
    <w:basedOn w:val="a1"/>
    <w:rsid w:val="009C2221"/>
    <w:rPr>
      <w:b/>
      <w:smallCaps/>
      <w:sz w:val="28"/>
      <w:szCs w:val="28"/>
      <w:lang w:val="ru-RU" w:eastAsia="ru-RU" w:bidi="ar-SA"/>
    </w:rPr>
  </w:style>
  <w:style w:type="character" w:customStyle="1" w:styleId="214">
    <w:name w:val="Основной текст с отступом 2 Знак1"/>
    <w:basedOn w:val="a1"/>
    <w:semiHidden/>
    <w:rsid w:val="00143D4C"/>
    <w:rPr>
      <w:rFonts w:ascii="Times New Roman" w:eastAsia="Times New Roman" w:hAnsi="Times New Roman"/>
    </w:rPr>
  </w:style>
  <w:style w:type="character" w:customStyle="1" w:styleId="EmailStyle2451">
    <w:name w:val="EmailStyle245"/>
    <w:aliases w:val="EmailStyle245"/>
    <w:semiHidden/>
    <w:personal/>
    <w:rsid w:val="00143D4C"/>
    <w:rPr>
      <w:rFonts w:ascii="Arial" w:hAnsi="Arial" w:cs="Arial" w:hint="default"/>
      <w:color w:val="auto"/>
    </w:rPr>
  </w:style>
  <w:style w:type="paragraph" w:customStyle="1" w:styleId="2f0">
    <w:name w:val="Без интервала2"/>
    <w:rsid w:val="00143D4C"/>
    <w:rPr>
      <w:rFonts w:ascii="Calibri" w:eastAsia="Calibri" w:hAnsi="Calibri"/>
      <w:sz w:val="22"/>
      <w:szCs w:val="22"/>
    </w:rPr>
  </w:style>
  <w:style w:type="paragraph" w:customStyle="1" w:styleId="1fa">
    <w:name w:val="Знак Знак Знак1"/>
    <w:basedOn w:val="a0"/>
    <w:rsid w:val="00143D4C"/>
    <w:pPr>
      <w:spacing w:after="160" w:line="240" w:lineRule="exact"/>
    </w:pPr>
    <w:rPr>
      <w:rFonts w:ascii="Verdana" w:eastAsia="MS Mincho" w:hAnsi="Verdana"/>
      <w:lang w:val="en-GB" w:eastAsia="en-US"/>
    </w:rPr>
  </w:style>
  <w:style w:type="paragraph" w:customStyle="1" w:styleId="Style5">
    <w:name w:val="Style5"/>
    <w:basedOn w:val="a0"/>
    <w:rsid w:val="00143D4C"/>
    <w:pPr>
      <w:widowControl w:val="0"/>
      <w:autoSpaceDE w:val="0"/>
      <w:autoSpaceDN w:val="0"/>
      <w:adjustRightInd w:val="0"/>
      <w:spacing w:line="322" w:lineRule="exact"/>
      <w:ind w:firstLine="734"/>
      <w:jc w:val="both"/>
    </w:pPr>
    <w:rPr>
      <w:sz w:val="24"/>
      <w:szCs w:val="24"/>
    </w:rPr>
  </w:style>
  <w:style w:type="character" w:customStyle="1" w:styleId="affff">
    <w:name w:val="Абзац списка Знак"/>
    <w:link w:val="afffe"/>
    <w:uiPriority w:val="34"/>
    <w:locked/>
    <w:rsid w:val="00143D4C"/>
    <w:rPr>
      <w:rFonts w:ascii="Calibri" w:eastAsia="Calibri" w:hAnsi="Calibri"/>
      <w:sz w:val="22"/>
      <w:szCs w:val="22"/>
      <w:lang w:val="ru-RU" w:eastAsia="en-US" w:bidi="ar-SA"/>
    </w:rPr>
  </w:style>
  <w:style w:type="character" w:customStyle="1" w:styleId="ConsPlusNormal0">
    <w:name w:val="ConsPlusNormal Знак"/>
    <w:basedOn w:val="a1"/>
    <w:link w:val="ConsPlusNormal"/>
    <w:rsid w:val="00143D4C"/>
    <w:rPr>
      <w:rFonts w:ascii="Arial" w:hAnsi="Arial" w:cs="Arial"/>
      <w:lang w:val="ru-RU" w:eastAsia="ru-RU" w:bidi="ar-SA"/>
    </w:rPr>
  </w:style>
  <w:style w:type="paragraph" w:customStyle="1" w:styleId="220">
    <w:name w:val="Основной текст 22"/>
    <w:basedOn w:val="a0"/>
    <w:rsid w:val="00143D4C"/>
    <w:pPr>
      <w:widowControl w:val="0"/>
      <w:snapToGrid w:val="0"/>
      <w:jc w:val="both"/>
    </w:pPr>
    <w:rPr>
      <w:sz w:val="24"/>
      <w:lang w:val="en-US"/>
    </w:rPr>
  </w:style>
  <w:style w:type="paragraph" w:customStyle="1" w:styleId="H1">
    <w:name w:val="H1"/>
    <w:basedOn w:val="a0"/>
    <w:next w:val="a0"/>
    <w:rsid w:val="00EF3A11"/>
    <w:pPr>
      <w:keepNext/>
      <w:snapToGrid w:val="0"/>
      <w:spacing w:before="100" w:after="100"/>
      <w:outlineLvl w:val="1"/>
    </w:pPr>
    <w:rPr>
      <w:rFonts w:eastAsia="Calibri"/>
      <w:b/>
      <w:kern w:val="36"/>
      <w:sz w:val="48"/>
    </w:rPr>
  </w:style>
  <w:style w:type="character" w:customStyle="1" w:styleId="3arialunicodems0">
    <w:name w:val="3arialunicodems"/>
    <w:basedOn w:val="a1"/>
    <w:rsid w:val="00A91F69"/>
    <w:rPr>
      <w:rFonts w:cs="Times New Roman"/>
    </w:rPr>
  </w:style>
  <w:style w:type="paragraph" w:customStyle="1" w:styleId="afffffb">
    <w:name w:val="Обычный ГД"/>
    <w:rsid w:val="00EA2ABC"/>
    <w:pPr>
      <w:ind w:firstLine="709"/>
      <w:jc w:val="both"/>
    </w:pPr>
    <w:rPr>
      <w:sz w:val="28"/>
    </w:rPr>
  </w:style>
  <w:style w:type="character" w:customStyle="1" w:styleId="BodyTextChar1">
    <w:name w:val="Body Text Char1"/>
    <w:basedOn w:val="a1"/>
    <w:locked/>
    <w:rsid w:val="00EB5409"/>
    <w:rPr>
      <w:rFonts w:cs="Times New Roman"/>
      <w:lang w:val="ru-RU" w:eastAsia="ru-RU" w:bidi="ar-SA"/>
    </w:rPr>
  </w:style>
  <w:style w:type="character" w:customStyle="1" w:styleId="1fb">
    <w:name w:val="Основной шрифт абзаца1"/>
    <w:rsid w:val="004505A3"/>
  </w:style>
  <w:style w:type="character" w:customStyle="1" w:styleId="27">
    <w:name w:val="Стиль2 Знак"/>
    <w:basedOn w:val="92"/>
    <w:link w:val="2"/>
    <w:rsid w:val="004056D0"/>
    <w:rPr>
      <w:b/>
      <w:smallCaps/>
      <w:sz w:val="28"/>
      <w:szCs w:val="28"/>
    </w:rPr>
  </w:style>
  <w:style w:type="paragraph" w:customStyle="1" w:styleId="afffffc">
    <w:name w:val="Пояснительная"/>
    <w:basedOn w:val="a0"/>
    <w:rsid w:val="002A3F72"/>
    <w:pPr>
      <w:ind w:firstLine="709"/>
      <w:jc w:val="both"/>
    </w:pPr>
    <w:rPr>
      <w:color w:val="000080"/>
      <w:sz w:val="28"/>
      <w:szCs w:val="28"/>
    </w:rPr>
  </w:style>
  <w:style w:type="paragraph" w:customStyle="1" w:styleId="Style20">
    <w:name w:val="Style 2"/>
    <w:rsid w:val="002A3F72"/>
    <w:pPr>
      <w:widowControl w:val="0"/>
      <w:autoSpaceDE w:val="0"/>
      <w:autoSpaceDN w:val="0"/>
      <w:ind w:right="72" w:firstLine="504"/>
      <w:jc w:val="both"/>
    </w:pPr>
    <w:rPr>
      <w:sz w:val="18"/>
      <w:szCs w:val="18"/>
    </w:rPr>
  </w:style>
  <w:style w:type="character" w:customStyle="1" w:styleId="CharacterStyle1">
    <w:name w:val="Character Style 1"/>
    <w:rsid w:val="002A3F72"/>
    <w:rPr>
      <w:sz w:val="18"/>
      <w:szCs w:val="18"/>
    </w:rPr>
  </w:style>
  <w:style w:type="paragraph" w:customStyle="1" w:styleId="bodytextindent31">
    <w:name w:val="bodytextindent31"/>
    <w:basedOn w:val="a0"/>
    <w:rsid w:val="002A3F72"/>
    <w:pPr>
      <w:overflowPunct w:val="0"/>
      <w:autoSpaceDE w:val="0"/>
      <w:autoSpaceDN w:val="0"/>
      <w:ind w:firstLine="720"/>
      <w:jc w:val="both"/>
    </w:pPr>
    <w:rPr>
      <w:rFonts w:eastAsia="Arial Unicode MS"/>
      <w:sz w:val="28"/>
      <w:szCs w:val="28"/>
    </w:rPr>
  </w:style>
  <w:style w:type="character" w:customStyle="1" w:styleId="19">
    <w:name w:val="Обычный1 Знак"/>
    <w:basedOn w:val="a1"/>
    <w:link w:val="18"/>
    <w:locked/>
    <w:rsid w:val="002A3F72"/>
    <w:rPr>
      <w:snapToGrid w:val="0"/>
      <w:lang w:val="ru-RU" w:eastAsia="ru-RU" w:bidi="ar-SA"/>
    </w:rPr>
  </w:style>
  <w:style w:type="paragraph" w:customStyle="1" w:styleId="1fc">
    <w:name w:val="Знак Знак Знак Знак1"/>
    <w:basedOn w:val="a0"/>
    <w:rsid w:val="002A3F72"/>
    <w:pPr>
      <w:widowControl w:val="0"/>
      <w:adjustRightInd w:val="0"/>
      <w:spacing w:line="360" w:lineRule="atLeast"/>
      <w:jc w:val="both"/>
    </w:pPr>
    <w:rPr>
      <w:rFonts w:ascii="Verdana" w:hAnsi="Verdana" w:cs="Verdana"/>
      <w:lang w:val="en-US" w:eastAsia="en-US"/>
    </w:rPr>
  </w:style>
  <w:style w:type="paragraph" w:customStyle="1" w:styleId="231">
    <w:name w:val="Основной текст 23"/>
    <w:basedOn w:val="a0"/>
    <w:rsid w:val="002A3F72"/>
    <w:pPr>
      <w:overflowPunct w:val="0"/>
      <w:autoSpaceDE w:val="0"/>
      <w:autoSpaceDN w:val="0"/>
      <w:adjustRightInd w:val="0"/>
      <w:ind w:firstLine="720"/>
      <w:jc w:val="both"/>
    </w:pPr>
    <w:rPr>
      <w:sz w:val="28"/>
    </w:rPr>
  </w:style>
  <w:style w:type="character" w:customStyle="1" w:styleId="3e">
    <w:name w:val="Стиль3 Знак Знак"/>
    <w:rsid w:val="002A3F72"/>
    <w:rPr>
      <w:rFonts w:ascii="Times New Roman" w:eastAsia="Times New Roman" w:hAnsi="Times New Roman" w:cs="Times New Roman"/>
      <w:b/>
      <w:smallCaps/>
      <w:sz w:val="28"/>
      <w:szCs w:val="28"/>
      <w:lang w:eastAsia="ru-RU"/>
    </w:rPr>
  </w:style>
  <w:style w:type="paragraph" w:customStyle="1" w:styleId="Default">
    <w:name w:val="Default"/>
    <w:rsid w:val="002A3F72"/>
    <w:pPr>
      <w:autoSpaceDE w:val="0"/>
      <w:autoSpaceDN w:val="0"/>
      <w:adjustRightInd w:val="0"/>
    </w:pPr>
    <w:rPr>
      <w:rFonts w:ascii="Arial" w:hAnsi="Arial" w:cs="Arial"/>
      <w:color w:val="000000"/>
      <w:sz w:val="24"/>
      <w:szCs w:val="24"/>
    </w:rPr>
  </w:style>
  <w:style w:type="paragraph" w:customStyle="1" w:styleId="afffffd">
    <w:name w:val="ЭЭГ"/>
    <w:basedOn w:val="a0"/>
    <w:uiPriority w:val="99"/>
    <w:rsid w:val="002A3F72"/>
    <w:pPr>
      <w:spacing w:line="360" w:lineRule="auto"/>
      <w:ind w:firstLine="720"/>
      <w:jc w:val="both"/>
    </w:pPr>
    <w:rPr>
      <w:sz w:val="24"/>
      <w:szCs w:val="24"/>
    </w:rPr>
  </w:style>
  <w:style w:type="character" w:customStyle="1" w:styleId="b-serp-itemfrom1">
    <w:name w:val="b-serp-item__from1"/>
    <w:basedOn w:val="a1"/>
    <w:rsid w:val="00C72A1E"/>
    <w:rPr>
      <w:color w:val="666666"/>
    </w:rPr>
  </w:style>
  <w:style w:type="paragraph" w:customStyle="1" w:styleId="53">
    <w:name w:val="Абзац списка5"/>
    <w:basedOn w:val="a0"/>
    <w:rsid w:val="00D421AD"/>
    <w:pPr>
      <w:spacing w:after="200" w:line="276" w:lineRule="auto"/>
      <w:ind w:left="720"/>
    </w:pPr>
    <w:rPr>
      <w:rFonts w:ascii="Calibri" w:hAnsi="Calibri"/>
    </w:rPr>
  </w:style>
  <w:style w:type="paragraph" w:customStyle="1" w:styleId="42">
    <w:name w:val="Абзац списка4"/>
    <w:basedOn w:val="a0"/>
    <w:rsid w:val="00CE7E8F"/>
    <w:pPr>
      <w:spacing w:after="200" w:line="276" w:lineRule="auto"/>
      <w:ind w:left="720"/>
    </w:pPr>
    <w:rPr>
      <w:rFonts w:ascii="Calibri" w:hAnsi="Calibri"/>
    </w:rPr>
  </w:style>
  <w:style w:type="paragraph" w:customStyle="1" w:styleId="afffffe">
    <w:name w:val="???????"/>
    <w:rsid w:val="001B1B3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pPr>
    <w:rPr>
      <w:rFonts w:ascii="Arial" w:hAnsi="Arial" w:cs="Arial"/>
      <w:color w:val="000000"/>
      <w:sz w:val="32"/>
      <w:szCs w:val="32"/>
    </w:rPr>
  </w:style>
  <w:style w:type="character" w:customStyle="1" w:styleId="A00">
    <w:name w:val="A0"/>
    <w:uiPriority w:val="99"/>
    <w:rsid w:val="009D1CE2"/>
    <w:rPr>
      <w:rFonts w:cs="Free Set C"/>
      <w:color w:val="000000"/>
      <w:sz w:val="19"/>
      <w:szCs w:val="19"/>
    </w:rPr>
  </w:style>
  <w:style w:type="character" w:customStyle="1" w:styleId="ListParagraphChar1">
    <w:name w:val="List Paragraph Char1"/>
    <w:link w:val="1f1"/>
    <w:locked/>
    <w:rsid w:val="00983F3D"/>
    <w:rPr>
      <w:sz w:val="28"/>
      <w:szCs w:val="28"/>
    </w:rPr>
  </w:style>
  <w:style w:type="character" w:customStyle="1" w:styleId="af9">
    <w:name w:val="Обычный (веб) Знак"/>
    <w:aliases w:val="Обычный (веб)11 Знак,Обычный (Web)1 Знак,Обычный (Web)11 Знак"/>
    <w:link w:val="af8"/>
    <w:uiPriority w:val="99"/>
    <w:locked/>
    <w:rsid w:val="00EC0FB0"/>
    <w:rPr>
      <w:sz w:val="24"/>
      <w:szCs w:val="24"/>
    </w:rPr>
  </w:style>
  <w:style w:type="paragraph" w:customStyle="1" w:styleId="63">
    <w:name w:val="Абзац списка6"/>
    <w:basedOn w:val="a0"/>
    <w:rsid w:val="002A2E6A"/>
    <w:pPr>
      <w:ind w:left="720"/>
    </w:pPr>
    <w:rPr>
      <w:sz w:val="24"/>
      <w:szCs w:val="24"/>
    </w:rPr>
  </w:style>
  <w:style w:type="character" w:customStyle="1" w:styleId="1fd">
    <w:name w:val="Абзац списка Знак1"/>
    <w:uiPriority w:val="99"/>
    <w:locked/>
    <w:rsid w:val="00C54FD7"/>
    <w:rPr>
      <w:rFonts w:ascii="Calibri" w:hAnsi="Calibri"/>
    </w:rPr>
  </w:style>
  <w:style w:type="paragraph" w:customStyle="1" w:styleId="72">
    <w:name w:val="Абзац списка7"/>
    <w:basedOn w:val="a0"/>
    <w:rsid w:val="00B70553"/>
    <w:pPr>
      <w:ind w:left="720"/>
      <w:contextualSpacing/>
    </w:pPr>
    <w:rPr>
      <w:sz w:val="28"/>
      <w:szCs w:val="28"/>
    </w:rPr>
  </w:style>
  <w:style w:type="character" w:customStyle="1" w:styleId="af5">
    <w:name w:val="Верхний колонтитул Знак"/>
    <w:basedOn w:val="a1"/>
    <w:link w:val="af4"/>
    <w:uiPriority w:val="99"/>
    <w:rsid w:val="00B70553"/>
  </w:style>
  <w:style w:type="character" w:customStyle="1" w:styleId="af2">
    <w:name w:val="Нижний колонтитул Знак"/>
    <w:basedOn w:val="a1"/>
    <w:link w:val="af1"/>
    <w:uiPriority w:val="99"/>
    <w:rsid w:val="00153DB9"/>
  </w:style>
  <w:style w:type="paragraph" w:customStyle="1" w:styleId="83">
    <w:name w:val="Абзац списка8"/>
    <w:basedOn w:val="a0"/>
    <w:link w:val="ListParagraphChar"/>
    <w:rsid w:val="0071403C"/>
    <w:pPr>
      <w:spacing w:after="200" w:line="276" w:lineRule="auto"/>
      <w:ind w:left="720"/>
    </w:pPr>
    <w:rPr>
      <w:rFonts w:ascii="Calibri" w:hAnsi="Calibri"/>
      <w:sz w:val="22"/>
    </w:rPr>
  </w:style>
  <w:style w:type="character" w:customStyle="1" w:styleId="ListParagraphChar">
    <w:name w:val="List Paragraph Char"/>
    <w:link w:val="83"/>
    <w:locked/>
    <w:rsid w:val="0071403C"/>
    <w:rPr>
      <w:rFonts w:ascii="Calibri" w:hAnsi="Calibri"/>
      <w:sz w:val="22"/>
    </w:rPr>
  </w:style>
  <w:style w:type="paragraph" w:customStyle="1" w:styleId="affffff">
    <w:name w:val="Знак Знак"/>
    <w:basedOn w:val="a0"/>
    <w:rsid w:val="0071403C"/>
    <w:pPr>
      <w:widowControl w:val="0"/>
      <w:adjustRightInd w:val="0"/>
      <w:spacing w:line="360" w:lineRule="atLeast"/>
      <w:jc w:val="both"/>
      <w:textAlignment w:val="baseline"/>
    </w:pPr>
    <w:rPr>
      <w:rFonts w:ascii="Verdana" w:hAnsi="Verdana" w:cs="Verdana"/>
      <w:lang w:val="en-US" w:eastAsia="en-US"/>
    </w:rPr>
  </w:style>
  <w:style w:type="character" w:customStyle="1" w:styleId="affffff0">
    <w:name w:val="Цветовое выделение"/>
    <w:rsid w:val="00C56A84"/>
    <w:rPr>
      <w:b/>
      <w:bCs/>
      <w:color w:val="000080"/>
    </w:rPr>
  </w:style>
  <w:style w:type="character" w:customStyle="1" w:styleId="50">
    <w:name w:val="Заголовок 5 Знак"/>
    <w:basedOn w:val="a1"/>
    <w:link w:val="5"/>
    <w:rsid w:val="00EA722B"/>
    <w:rPr>
      <w:b/>
      <w:bCs/>
      <w:i/>
      <w:iCs/>
      <w:sz w:val="26"/>
      <w:szCs w:val="26"/>
    </w:rPr>
  </w:style>
  <w:style w:type="character" w:customStyle="1" w:styleId="60">
    <w:name w:val="Заголовок 6 Знак"/>
    <w:basedOn w:val="a1"/>
    <w:link w:val="6"/>
    <w:rsid w:val="00EA722B"/>
    <w:rPr>
      <w:b/>
      <w:bCs/>
      <w:sz w:val="22"/>
      <w:szCs w:val="22"/>
    </w:rPr>
  </w:style>
  <w:style w:type="character" w:customStyle="1" w:styleId="70">
    <w:name w:val="Заголовок 7 Знак"/>
    <w:basedOn w:val="a1"/>
    <w:link w:val="7"/>
    <w:rsid w:val="00EA722B"/>
    <w:rPr>
      <w:sz w:val="24"/>
      <w:szCs w:val="24"/>
    </w:rPr>
  </w:style>
  <w:style w:type="character" w:customStyle="1" w:styleId="80">
    <w:name w:val="Заголовок 8 Знак"/>
    <w:basedOn w:val="a1"/>
    <w:link w:val="8"/>
    <w:rsid w:val="00EA722B"/>
    <w:rPr>
      <w:i/>
      <w:iCs/>
      <w:sz w:val="24"/>
      <w:szCs w:val="24"/>
    </w:rPr>
  </w:style>
  <w:style w:type="character" w:customStyle="1" w:styleId="90">
    <w:name w:val="Заголовок 9 Знак"/>
    <w:basedOn w:val="a1"/>
    <w:link w:val="9"/>
    <w:rsid w:val="00EA722B"/>
    <w:rPr>
      <w:rFonts w:ascii="Arial" w:hAnsi="Arial" w:cs="Arial"/>
      <w:sz w:val="22"/>
      <w:szCs w:val="22"/>
    </w:rPr>
  </w:style>
  <w:style w:type="character" w:customStyle="1" w:styleId="a6">
    <w:name w:val="Подзаголовок Знак"/>
    <w:basedOn w:val="a1"/>
    <w:link w:val="a5"/>
    <w:rsid w:val="00EA722B"/>
    <w:rPr>
      <w:i/>
      <w:sz w:val="28"/>
    </w:rPr>
  </w:style>
  <w:style w:type="character" w:customStyle="1" w:styleId="af0">
    <w:name w:val="Текст выноски Знак"/>
    <w:basedOn w:val="a1"/>
    <w:link w:val="af"/>
    <w:semiHidden/>
    <w:rsid w:val="00EA722B"/>
    <w:rPr>
      <w:rFonts w:ascii="Tahoma" w:hAnsi="Tahoma" w:cs="Tahoma"/>
      <w:sz w:val="16"/>
      <w:szCs w:val="16"/>
    </w:rPr>
  </w:style>
  <w:style w:type="character" w:customStyle="1" w:styleId="afc">
    <w:name w:val="Схема документа Знак"/>
    <w:basedOn w:val="a1"/>
    <w:link w:val="afb"/>
    <w:semiHidden/>
    <w:rsid w:val="00EA722B"/>
    <w:rPr>
      <w:rFonts w:ascii="Tahoma" w:hAnsi="Tahoma" w:cs="Tahoma"/>
      <w:shd w:val="clear" w:color="auto" w:fill="000080"/>
    </w:rPr>
  </w:style>
  <w:style w:type="character" w:customStyle="1" w:styleId="aff3">
    <w:name w:val="Текст концевой сноски Знак"/>
    <w:basedOn w:val="a1"/>
    <w:link w:val="aff2"/>
    <w:semiHidden/>
    <w:rsid w:val="00EA722B"/>
  </w:style>
  <w:style w:type="character" w:customStyle="1" w:styleId="HTML0">
    <w:name w:val="Стандартный HTML Знак"/>
    <w:basedOn w:val="a1"/>
    <w:link w:val="HTML"/>
    <w:rsid w:val="00EA722B"/>
    <w:rPr>
      <w:rFonts w:ascii="Arial Unicode MS" w:eastAsia="Arial Unicode MS" w:hAnsi="Arial Unicode MS" w:cs="Arial Unicode MS"/>
    </w:rPr>
  </w:style>
  <w:style w:type="character" w:customStyle="1" w:styleId="affc">
    <w:name w:val="Текст примечания Знак"/>
    <w:basedOn w:val="a1"/>
    <w:link w:val="affb"/>
    <w:semiHidden/>
    <w:rsid w:val="00EA722B"/>
  </w:style>
  <w:style w:type="character" w:customStyle="1" w:styleId="afff1">
    <w:name w:val="Тема примечания Знак"/>
    <w:basedOn w:val="affc"/>
    <w:link w:val="afff0"/>
    <w:semiHidden/>
    <w:rsid w:val="00EA722B"/>
    <w:rPr>
      <w:b/>
      <w:bCs/>
    </w:rPr>
  </w:style>
  <w:style w:type="character" w:customStyle="1" w:styleId="EmailStyle296">
    <w:name w:val="EmailStyle2961"/>
    <w:aliases w:val="EmailStyle2961"/>
    <w:basedOn w:val="a1"/>
    <w:semiHidden/>
    <w:personal/>
    <w:personalCompose/>
    <w:rsid w:val="00EA722B"/>
    <w:rPr>
      <w:rFonts w:ascii="Arial" w:hAnsi="Arial" w:cs="Arial"/>
      <w:color w:val="auto"/>
      <w:sz w:val="20"/>
      <w:szCs w:val="20"/>
    </w:rPr>
  </w:style>
  <w:style w:type="character" w:customStyle="1" w:styleId="affffb">
    <w:name w:val="Красная строка Знак"/>
    <w:basedOn w:val="a9"/>
    <w:link w:val="affffa"/>
    <w:rsid w:val="00EA722B"/>
  </w:style>
  <w:style w:type="character" w:customStyle="1" w:styleId="EmailStyle298">
    <w:name w:val="EmailStyle2981"/>
    <w:aliases w:val="EmailStyle2981"/>
    <w:semiHidden/>
    <w:personal/>
    <w:rsid w:val="00EA722B"/>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1326995">
      <w:bodyDiv w:val="1"/>
      <w:marLeft w:val="0"/>
      <w:marRight w:val="0"/>
      <w:marTop w:val="0"/>
      <w:marBottom w:val="0"/>
      <w:divBdr>
        <w:top w:val="none" w:sz="0" w:space="0" w:color="auto"/>
        <w:left w:val="none" w:sz="0" w:space="0" w:color="auto"/>
        <w:bottom w:val="none" w:sz="0" w:space="0" w:color="auto"/>
        <w:right w:val="none" w:sz="0" w:space="0" w:color="auto"/>
      </w:divBdr>
    </w:div>
    <w:div w:id="18750842">
      <w:bodyDiv w:val="1"/>
      <w:marLeft w:val="0"/>
      <w:marRight w:val="0"/>
      <w:marTop w:val="0"/>
      <w:marBottom w:val="0"/>
      <w:divBdr>
        <w:top w:val="none" w:sz="0" w:space="0" w:color="auto"/>
        <w:left w:val="none" w:sz="0" w:space="0" w:color="auto"/>
        <w:bottom w:val="none" w:sz="0" w:space="0" w:color="auto"/>
        <w:right w:val="none" w:sz="0" w:space="0" w:color="auto"/>
      </w:divBdr>
    </w:div>
    <w:div w:id="22633542">
      <w:bodyDiv w:val="1"/>
      <w:marLeft w:val="0"/>
      <w:marRight w:val="0"/>
      <w:marTop w:val="0"/>
      <w:marBottom w:val="0"/>
      <w:divBdr>
        <w:top w:val="none" w:sz="0" w:space="0" w:color="auto"/>
        <w:left w:val="none" w:sz="0" w:space="0" w:color="auto"/>
        <w:bottom w:val="none" w:sz="0" w:space="0" w:color="auto"/>
        <w:right w:val="none" w:sz="0" w:space="0" w:color="auto"/>
      </w:divBdr>
    </w:div>
    <w:div w:id="93982856">
      <w:bodyDiv w:val="1"/>
      <w:marLeft w:val="0"/>
      <w:marRight w:val="0"/>
      <w:marTop w:val="0"/>
      <w:marBottom w:val="0"/>
      <w:divBdr>
        <w:top w:val="none" w:sz="0" w:space="0" w:color="auto"/>
        <w:left w:val="none" w:sz="0" w:space="0" w:color="auto"/>
        <w:bottom w:val="none" w:sz="0" w:space="0" w:color="auto"/>
        <w:right w:val="none" w:sz="0" w:space="0" w:color="auto"/>
      </w:divBdr>
    </w:div>
    <w:div w:id="104347121">
      <w:bodyDiv w:val="1"/>
      <w:marLeft w:val="0"/>
      <w:marRight w:val="0"/>
      <w:marTop w:val="0"/>
      <w:marBottom w:val="0"/>
      <w:divBdr>
        <w:top w:val="none" w:sz="0" w:space="0" w:color="auto"/>
        <w:left w:val="none" w:sz="0" w:space="0" w:color="auto"/>
        <w:bottom w:val="none" w:sz="0" w:space="0" w:color="auto"/>
        <w:right w:val="none" w:sz="0" w:space="0" w:color="auto"/>
      </w:divBdr>
    </w:div>
    <w:div w:id="144901190">
      <w:bodyDiv w:val="1"/>
      <w:marLeft w:val="0"/>
      <w:marRight w:val="0"/>
      <w:marTop w:val="0"/>
      <w:marBottom w:val="0"/>
      <w:divBdr>
        <w:top w:val="none" w:sz="0" w:space="0" w:color="auto"/>
        <w:left w:val="none" w:sz="0" w:space="0" w:color="auto"/>
        <w:bottom w:val="none" w:sz="0" w:space="0" w:color="auto"/>
        <w:right w:val="none" w:sz="0" w:space="0" w:color="auto"/>
      </w:divBdr>
    </w:div>
    <w:div w:id="149182003">
      <w:bodyDiv w:val="1"/>
      <w:marLeft w:val="0"/>
      <w:marRight w:val="0"/>
      <w:marTop w:val="0"/>
      <w:marBottom w:val="0"/>
      <w:divBdr>
        <w:top w:val="none" w:sz="0" w:space="0" w:color="auto"/>
        <w:left w:val="none" w:sz="0" w:space="0" w:color="auto"/>
        <w:bottom w:val="none" w:sz="0" w:space="0" w:color="auto"/>
        <w:right w:val="none" w:sz="0" w:space="0" w:color="auto"/>
      </w:divBdr>
    </w:div>
    <w:div w:id="198200797">
      <w:bodyDiv w:val="1"/>
      <w:marLeft w:val="0"/>
      <w:marRight w:val="0"/>
      <w:marTop w:val="0"/>
      <w:marBottom w:val="0"/>
      <w:divBdr>
        <w:top w:val="none" w:sz="0" w:space="0" w:color="auto"/>
        <w:left w:val="none" w:sz="0" w:space="0" w:color="auto"/>
        <w:bottom w:val="none" w:sz="0" w:space="0" w:color="auto"/>
        <w:right w:val="none" w:sz="0" w:space="0" w:color="auto"/>
      </w:divBdr>
    </w:div>
    <w:div w:id="262689681">
      <w:bodyDiv w:val="1"/>
      <w:marLeft w:val="0"/>
      <w:marRight w:val="0"/>
      <w:marTop w:val="0"/>
      <w:marBottom w:val="0"/>
      <w:divBdr>
        <w:top w:val="none" w:sz="0" w:space="0" w:color="auto"/>
        <w:left w:val="none" w:sz="0" w:space="0" w:color="auto"/>
        <w:bottom w:val="none" w:sz="0" w:space="0" w:color="auto"/>
        <w:right w:val="none" w:sz="0" w:space="0" w:color="auto"/>
      </w:divBdr>
    </w:div>
    <w:div w:id="274756371">
      <w:bodyDiv w:val="1"/>
      <w:marLeft w:val="0"/>
      <w:marRight w:val="0"/>
      <w:marTop w:val="0"/>
      <w:marBottom w:val="0"/>
      <w:divBdr>
        <w:top w:val="none" w:sz="0" w:space="0" w:color="auto"/>
        <w:left w:val="none" w:sz="0" w:space="0" w:color="auto"/>
        <w:bottom w:val="none" w:sz="0" w:space="0" w:color="auto"/>
        <w:right w:val="none" w:sz="0" w:space="0" w:color="auto"/>
      </w:divBdr>
    </w:div>
    <w:div w:id="296959364">
      <w:bodyDiv w:val="1"/>
      <w:marLeft w:val="0"/>
      <w:marRight w:val="0"/>
      <w:marTop w:val="0"/>
      <w:marBottom w:val="0"/>
      <w:divBdr>
        <w:top w:val="none" w:sz="0" w:space="0" w:color="auto"/>
        <w:left w:val="none" w:sz="0" w:space="0" w:color="auto"/>
        <w:bottom w:val="none" w:sz="0" w:space="0" w:color="auto"/>
        <w:right w:val="none" w:sz="0" w:space="0" w:color="auto"/>
      </w:divBdr>
    </w:div>
    <w:div w:id="327635312">
      <w:bodyDiv w:val="1"/>
      <w:marLeft w:val="0"/>
      <w:marRight w:val="0"/>
      <w:marTop w:val="0"/>
      <w:marBottom w:val="0"/>
      <w:divBdr>
        <w:top w:val="none" w:sz="0" w:space="0" w:color="auto"/>
        <w:left w:val="none" w:sz="0" w:space="0" w:color="auto"/>
        <w:bottom w:val="none" w:sz="0" w:space="0" w:color="auto"/>
        <w:right w:val="none" w:sz="0" w:space="0" w:color="auto"/>
      </w:divBdr>
    </w:div>
    <w:div w:id="359665410">
      <w:bodyDiv w:val="1"/>
      <w:marLeft w:val="0"/>
      <w:marRight w:val="0"/>
      <w:marTop w:val="0"/>
      <w:marBottom w:val="0"/>
      <w:divBdr>
        <w:top w:val="none" w:sz="0" w:space="0" w:color="auto"/>
        <w:left w:val="none" w:sz="0" w:space="0" w:color="auto"/>
        <w:bottom w:val="none" w:sz="0" w:space="0" w:color="auto"/>
        <w:right w:val="none" w:sz="0" w:space="0" w:color="auto"/>
      </w:divBdr>
    </w:div>
    <w:div w:id="373622006">
      <w:bodyDiv w:val="1"/>
      <w:marLeft w:val="0"/>
      <w:marRight w:val="0"/>
      <w:marTop w:val="0"/>
      <w:marBottom w:val="0"/>
      <w:divBdr>
        <w:top w:val="none" w:sz="0" w:space="0" w:color="auto"/>
        <w:left w:val="none" w:sz="0" w:space="0" w:color="auto"/>
        <w:bottom w:val="none" w:sz="0" w:space="0" w:color="auto"/>
        <w:right w:val="none" w:sz="0" w:space="0" w:color="auto"/>
      </w:divBdr>
    </w:div>
    <w:div w:id="377435072">
      <w:bodyDiv w:val="1"/>
      <w:marLeft w:val="0"/>
      <w:marRight w:val="0"/>
      <w:marTop w:val="0"/>
      <w:marBottom w:val="0"/>
      <w:divBdr>
        <w:top w:val="none" w:sz="0" w:space="0" w:color="auto"/>
        <w:left w:val="none" w:sz="0" w:space="0" w:color="auto"/>
        <w:bottom w:val="none" w:sz="0" w:space="0" w:color="auto"/>
        <w:right w:val="none" w:sz="0" w:space="0" w:color="auto"/>
      </w:divBdr>
    </w:div>
    <w:div w:id="392628575">
      <w:bodyDiv w:val="1"/>
      <w:marLeft w:val="0"/>
      <w:marRight w:val="0"/>
      <w:marTop w:val="0"/>
      <w:marBottom w:val="0"/>
      <w:divBdr>
        <w:top w:val="none" w:sz="0" w:space="0" w:color="auto"/>
        <w:left w:val="none" w:sz="0" w:space="0" w:color="auto"/>
        <w:bottom w:val="none" w:sz="0" w:space="0" w:color="auto"/>
        <w:right w:val="none" w:sz="0" w:space="0" w:color="auto"/>
      </w:divBdr>
    </w:div>
    <w:div w:id="396631137">
      <w:bodyDiv w:val="1"/>
      <w:marLeft w:val="0"/>
      <w:marRight w:val="0"/>
      <w:marTop w:val="0"/>
      <w:marBottom w:val="0"/>
      <w:divBdr>
        <w:top w:val="none" w:sz="0" w:space="0" w:color="auto"/>
        <w:left w:val="none" w:sz="0" w:space="0" w:color="auto"/>
        <w:bottom w:val="none" w:sz="0" w:space="0" w:color="auto"/>
        <w:right w:val="none" w:sz="0" w:space="0" w:color="auto"/>
      </w:divBdr>
    </w:div>
    <w:div w:id="421533985">
      <w:bodyDiv w:val="1"/>
      <w:marLeft w:val="0"/>
      <w:marRight w:val="0"/>
      <w:marTop w:val="0"/>
      <w:marBottom w:val="0"/>
      <w:divBdr>
        <w:top w:val="none" w:sz="0" w:space="0" w:color="auto"/>
        <w:left w:val="none" w:sz="0" w:space="0" w:color="auto"/>
        <w:bottom w:val="none" w:sz="0" w:space="0" w:color="auto"/>
        <w:right w:val="none" w:sz="0" w:space="0" w:color="auto"/>
      </w:divBdr>
    </w:div>
    <w:div w:id="424226240">
      <w:bodyDiv w:val="1"/>
      <w:marLeft w:val="0"/>
      <w:marRight w:val="0"/>
      <w:marTop w:val="0"/>
      <w:marBottom w:val="0"/>
      <w:divBdr>
        <w:top w:val="none" w:sz="0" w:space="0" w:color="auto"/>
        <w:left w:val="none" w:sz="0" w:space="0" w:color="auto"/>
        <w:bottom w:val="none" w:sz="0" w:space="0" w:color="auto"/>
        <w:right w:val="none" w:sz="0" w:space="0" w:color="auto"/>
      </w:divBdr>
    </w:div>
    <w:div w:id="439648053">
      <w:bodyDiv w:val="1"/>
      <w:marLeft w:val="0"/>
      <w:marRight w:val="0"/>
      <w:marTop w:val="0"/>
      <w:marBottom w:val="0"/>
      <w:divBdr>
        <w:top w:val="none" w:sz="0" w:space="0" w:color="auto"/>
        <w:left w:val="none" w:sz="0" w:space="0" w:color="auto"/>
        <w:bottom w:val="none" w:sz="0" w:space="0" w:color="auto"/>
        <w:right w:val="none" w:sz="0" w:space="0" w:color="auto"/>
      </w:divBdr>
    </w:div>
    <w:div w:id="474564125">
      <w:bodyDiv w:val="1"/>
      <w:marLeft w:val="0"/>
      <w:marRight w:val="0"/>
      <w:marTop w:val="0"/>
      <w:marBottom w:val="0"/>
      <w:divBdr>
        <w:top w:val="none" w:sz="0" w:space="0" w:color="auto"/>
        <w:left w:val="none" w:sz="0" w:space="0" w:color="auto"/>
        <w:bottom w:val="none" w:sz="0" w:space="0" w:color="auto"/>
        <w:right w:val="none" w:sz="0" w:space="0" w:color="auto"/>
      </w:divBdr>
    </w:div>
    <w:div w:id="549077260">
      <w:bodyDiv w:val="1"/>
      <w:marLeft w:val="0"/>
      <w:marRight w:val="0"/>
      <w:marTop w:val="0"/>
      <w:marBottom w:val="0"/>
      <w:divBdr>
        <w:top w:val="none" w:sz="0" w:space="0" w:color="auto"/>
        <w:left w:val="none" w:sz="0" w:space="0" w:color="auto"/>
        <w:bottom w:val="none" w:sz="0" w:space="0" w:color="auto"/>
        <w:right w:val="none" w:sz="0" w:space="0" w:color="auto"/>
      </w:divBdr>
    </w:div>
    <w:div w:id="620578965">
      <w:bodyDiv w:val="1"/>
      <w:marLeft w:val="0"/>
      <w:marRight w:val="0"/>
      <w:marTop w:val="0"/>
      <w:marBottom w:val="0"/>
      <w:divBdr>
        <w:top w:val="none" w:sz="0" w:space="0" w:color="auto"/>
        <w:left w:val="none" w:sz="0" w:space="0" w:color="auto"/>
        <w:bottom w:val="none" w:sz="0" w:space="0" w:color="auto"/>
        <w:right w:val="none" w:sz="0" w:space="0" w:color="auto"/>
      </w:divBdr>
    </w:div>
    <w:div w:id="634020452">
      <w:bodyDiv w:val="1"/>
      <w:marLeft w:val="0"/>
      <w:marRight w:val="0"/>
      <w:marTop w:val="0"/>
      <w:marBottom w:val="0"/>
      <w:divBdr>
        <w:top w:val="none" w:sz="0" w:space="0" w:color="auto"/>
        <w:left w:val="none" w:sz="0" w:space="0" w:color="auto"/>
        <w:bottom w:val="none" w:sz="0" w:space="0" w:color="auto"/>
        <w:right w:val="none" w:sz="0" w:space="0" w:color="auto"/>
      </w:divBdr>
    </w:div>
    <w:div w:id="637685126">
      <w:bodyDiv w:val="1"/>
      <w:marLeft w:val="0"/>
      <w:marRight w:val="0"/>
      <w:marTop w:val="0"/>
      <w:marBottom w:val="0"/>
      <w:divBdr>
        <w:top w:val="none" w:sz="0" w:space="0" w:color="auto"/>
        <w:left w:val="none" w:sz="0" w:space="0" w:color="auto"/>
        <w:bottom w:val="none" w:sz="0" w:space="0" w:color="auto"/>
        <w:right w:val="none" w:sz="0" w:space="0" w:color="auto"/>
      </w:divBdr>
    </w:div>
    <w:div w:id="651300832">
      <w:bodyDiv w:val="1"/>
      <w:marLeft w:val="0"/>
      <w:marRight w:val="0"/>
      <w:marTop w:val="0"/>
      <w:marBottom w:val="0"/>
      <w:divBdr>
        <w:top w:val="none" w:sz="0" w:space="0" w:color="auto"/>
        <w:left w:val="none" w:sz="0" w:space="0" w:color="auto"/>
        <w:bottom w:val="none" w:sz="0" w:space="0" w:color="auto"/>
        <w:right w:val="none" w:sz="0" w:space="0" w:color="auto"/>
      </w:divBdr>
    </w:div>
    <w:div w:id="708452729">
      <w:bodyDiv w:val="1"/>
      <w:marLeft w:val="0"/>
      <w:marRight w:val="0"/>
      <w:marTop w:val="0"/>
      <w:marBottom w:val="0"/>
      <w:divBdr>
        <w:top w:val="none" w:sz="0" w:space="0" w:color="auto"/>
        <w:left w:val="none" w:sz="0" w:space="0" w:color="auto"/>
        <w:bottom w:val="none" w:sz="0" w:space="0" w:color="auto"/>
        <w:right w:val="none" w:sz="0" w:space="0" w:color="auto"/>
      </w:divBdr>
    </w:div>
    <w:div w:id="721445706">
      <w:bodyDiv w:val="1"/>
      <w:marLeft w:val="0"/>
      <w:marRight w:val="0"/>
      <w:marTop w:val="0"/>
      <w:marBottom w:val="0"/>
      <w:divBdr>
        <w:top w:val="none" w:sz="0" w:space="0" w:color="auto"/>
        <w:left w:val="none" w:sz="0" w:space="0" w:color="auto"/>
        <w:bottom w:val="none" w:sz="0" w:space="0" w:color="auto"/>
        <w:right w:val="none" w:sz="0" w:space="0" w:color="auto"/>
      </w:divBdr>
    </w:div>
    <w:div w:id="776946480">
      <w:bodyDiv w:val="1"/>
      <w:marLeft w:val="0"/>
      <w:marRight w:val="0"/>
      <w:marTop w:val="0"/>
      <w:marBottom w:val="0"/>
      <w:divBdr>
        <w:top w:val="none" w:sz="0" w:space="0" w:color="auto"/>
        <w:left w:val="none" w:sz="0" w:space="0" w:color="auto"/>
        <w:bottom w:val="none" w:sz="0" w:space="0" w:color="auto"/>
        <w:right w:val="none" w:sz="0" w:space="0" w:color="auto"/>
      </w:divBdr>
    </w:div>
    <w:div w:id="779109760">
      <w:bodyDiv w:val="1"/>
      <w:marLeft w:val="0"/>
      <w:marRight w:val="0"/>
      <w:marTop w:val="0"/>
      <w:marBottom w:val="0"/>
      <w:divBdr>
        <w:top w:val="none" w:sz="0" w:space="0" w:color="auto"/>
        <w:left w:val="none" w:sz="0" w:space="0" w:color="auto"/>
        <w:bottom w:val="none" w:sz="0" w:space="0" w:color="auto"/>
        <w:right w:val="none" w:sz="0" w:space="0" w:color="auto"/>
      </w:divBdr>
    </w:div>
    <w:div w:id="798305161">
      <w:bodyDiv w:val="1"/>
      <w:marLeft w:val="0"/>
      <w:marRight w:val="0"/>
      <w:marTop w:val="0"/>
      <w:marBottom w:val="0"/>
      <w:divBdr>
        <w:top w:val="none" w:sz="0" w:space="0" w:color="auto"/>
        <w:left w:val="none" w:sz="0" w:space="0" w:color="auto"/>
        <w:bottom w:val="none" w:sz="0" w:space="0" w:color="auto"/>
        <w:right w:val="none" w:sz="0" w:space="0" w:color="auto"/>
      </w:divBdr>
    </w:div>
    <w:div w:id="806823178">
      <w:bodyDiv w:val="1"/>
      <w:marLeft w:val="0"/>
      <w:marRight w:val="0"/>
      <w:marTop w:val="0"/>
      <w:marBottom w:val="0"/>
      <w:divBdr>
        <w:top w:val="none" w:sz="0" w:space="0" w:color="auto"/>
        <w:left w:val="none" w:sz="0" w:space="0" w:color="auto"/>
        <w:bottom w:val="none" w:sz="0" w:space="0" w:color="auto"/>
        <w:right w:val="none" w:sz="0" w:space="0" w:color="auto"/>
      </w:divBdr>
    </w:div>
    <w:div w:id="824080195">
      <w:bodyDiv w:val="1"/>
      <w:marLeft w:val="0"/>
      <w:marRight w:val="0"/>
      <w:marTop w:val="0"/>
      <w:marBottom w:val="0"/>
      <w:divBdr>
        <w:top w:val="none" w:sz="0" w:space="0" w:color="auto"/>
        <w:left w:val="none" w:sz="0" w:space="0" w:color="auto"/>
        <w:bottom w:val="none" w:sz="0" w:space="0" w:color="auto"/>
        <w:right w:val="none" w:sz="0" w:space="0" w:color="auto"/>
      </w:divBdr>
    </w:div>
    <w:div w:id="834960465">
      <w:bodyDiv w:val="1"/>
      <w:marLeft w:val="0"/>
      <w:marRight w:val="0"/>
      <w:marTop w:val="0"/>
      <w:marBottom w:val="0"/>
      <w:divBdr>
        <w:top w:val="none" w:sz="0" w:space="0" w:color="auto"/>
        <w:left w:val="none" w:sz="0" w:space="0" w:color="auto"/>
        <w:bottom w:val="none" w:sz="0" w:space="0" w:color="auto"/>
        <w:right w:val="none" w:sz="0" w:space="0" w:color="auto"/>
      </w:divBdr>
    </w:div>
    <w:div w:id="861355573">
      <w:bodyDiv w:val="1"/>
      <w:marLeft w:val="0"/>
      <w:marRight w:val="0"/>
      <w:marTop w:val="0"/>
      <w:marBottom w:val="0"/>
      <w:divBdr>
        <w:top w:val="none" w:sz="0" w:space="0" w:color="auto"/>
        <w:left w:val="none" w:sz="0" w:space="0" w:color="auto"/>
        <w:bottom w:val="none" w:sz="0" w:space="0" w:color="auto"/>
        <w:right w:val="none" w:sz="0" w:space="0" w:color="auto"/>
      </w:divBdr>
    </w:div>
    <w:div w:id="900364883">
      <w:bodyDiv w:val="1"/>
      <w:marLeft w:val="0"/>
      <w:marRight w:val="0"/>
      <w:marTop w:val="0"/>
      <w:marBottom w:val="0"/>
      <w:divBdr>
        <w:top w:val="none" w:sz="0" w:space="0" w:color="auto"/>
        <w:left w:val="none" w:sz="0" w:space="0" w:color="auto"/>
        <w:bottom w:val="none" w:sz="0" w:space="0" w:color="auto"/>
        <w:right w:val="none" w:sz="0" w:space="0" w:color="auto"/>
      </w:divBdr>
    </w:div>
    <w:div w:id="936449017">
      <w:bodyDiv w:val="1"/>
      <w:marLeft w:val="0"/>
      <w:marRight w:val="0"/>
      <w:marTop w:val="0"/>
      <w:marBottom w:val="0"/>
      <w:divBdr>
        <w:top w:val="none" w:sz="0" w:space="0" w:color="auto"/>
        <w:left w:val="none" w:sz="0" w:space="0" w:color="auto"/>
        <w:bottom w:val="none" w:sz="0" w:space="0" w:color="auto"/>
        <w:right w:val="none" w:sz="0" w:space="0" w:color="auto"/>
      </w:divBdr>
    </w:div>
    <w:div w:id="953291874">
      <w:bodyDiv w:val="1"/>
      <w:marLeft w:val="0"/>
      <w:marRight w:val="0"/>
      <w:marTop w:val="0"/>
      <w:marBottom w:val="0"/>
      <w:divBdr>
        <w:top w:val="none" w:sz="0" w:space="0" w:color="auto"/>
        <w:left w:val="none" w:sz="0" w:space="0" w:color="auto"/>
        <w:bottom w:val="none" w:sz="0" w:space="0" w:color="auto"/>
        <w:right w:val="none" w:sz="0" w:space="0" w:color="auto"/>
      </w:divBdr>
    </w:div>
    <w:div w:id="972293297">
      <w:bodyDiv w:val="1"/>
      <w:marLeft w:val="0"/>
      <w:marRight w:val="0"/>
      <w:marTop w:val="0"/>
      <w:marBottom w:val="0"/>
      <w:divBdr>
        <w:top w:val="none" w:sz="0" w:space="0" w:color="auto"/>
        <w:left w:val="none" w:sz="0" w:space="0" w:color="auto"/>
        <w:bottom w:val="none" w:sz="0" w:space="0" w:color="auto"/>
        <w:right w:val="none" w:sz="0" w:space="0" w:color="auto"/>
      </w:divBdr>
    </w:div>
    <w:div w:id="979194563">
      <w:bodyDiv w:val="1"/>
      <w:marLeft w:val="0"/>
      <w:marRight w:val="0"/>
      <w:marTop w:val="0"/>
      <w:marBottom w:val="0"/>
      <w:divBdr>
        <w:top w:val="none" w:sz="0" w:space="0" w:color="auto"/>
        <w:left w:val="none" w:sz="0" w:space="0" w:color="auto"/>
        <w:bottom w:val="none" w:sz="0" w:space="0" w:color="auto"/>
        <w:right w:val="none" w:sz="0" w:space="0" w:color="auto"/>
      </w:divBdr>
    </w:div>
    <w:div w:id="979261856">
      <w:bodyDiv w:val="1"/>
      <w:marLeft w:val="0"/>
      <w:marRight w:val="0"/>
      <w:marTop w:val="0"/>
      <w:marBottom w:val="0"/>
      <w:divBdr>
        <w:top w:val="none" w:sz="0" w:space="0" w:color="auto"/>
        <w:left w:val="none" w:sz="0" w:space="0" w:color="auto"/>
        <w:bottom w:val="none" w:sz="0" w:space="0" w:color="auto"/>
        <w:right w:val="none" w:sz="0" w:space="0" w:color="auto"/>
      </w:divBdr>
    </w:div>
    <w:div w:id="988482068">
      <w:bodyDiv w:val="1"/>
      <w:marLeft w:val="0"/>
      <w:marRight w:val="0"/>
      <w:marTop w:val="0"/>
      <w:marBottom w:val="0"/>
      <w:divBdr>
        <w:top w:val="none" w:sz="0" w:space="0" w:color="auto"/>
        <w:left w:val="none" w:sz="0" w:space="0" w:color="auto"/>
        <w:bottom w:val="none" w:sz="0" w:space="0" w:color="auto"/>
        <w:right w:val="none" w:sz="0" w:space="0" w:color="auto"/>
      </w:divBdr>
    </w:div>
    <w:div w:id="1022391565">
      <w:bodyDiv w:val="1"/>
      <w:marLeft w:val="0"/>
      <w:marRight w:val="0"/>
      <w:marTop w:val="0"/>
      <w:marBottom w:val="0"/>
      <w:divBdr>
        <w:top w:val="none" w:sz="0" w:space="0" w:color="auto"/>
        <w:left w:val="none" w:sz="0" w:space="0" w:color="auto"/>
        <w:bottom w:val="none" w:sz="0" w:space="0" w:color="auto"/>
        <w:right w:val="none" w:sz="0" w:space="0" w:color="auto"/>
      </w:divBdr>
    </w:div>
    <w:div w:id="1033387571">
      <w:bodyDiv w:val="1"/>
      <w:marLeft w:val="0"/>
      <w:marRight w:val="0"/>
      <w:marTop w:val="0"/>
      <w:marBottom w:val="0"/>
      <w:divBdr>
        <w:top w:val="none" w:sz="0" w:space="0" w:color="auto"/>
        <w:left w:val="none" w:sz="0" w:space="0" w:color="auto"/>
        <w:bottom w:val="none" w:sz="0" w:space="0" w:color="auto"/>
        <w:right w:val="none" w:sz="0" w:space="0" w:color="auto"/>
      </w:divBdr>
    </w:div>
    <w:div w:id="1058674077">
      <w:bodyDiv w:val="1"/>
      <w:marLeft w:val="0"/>
      <w:marRight w:val="0"/>
      <w:marTop w:val="0"/>
      <w:marBottom w:val="0"/>
      <w:divBdr>
        <w:top w:val="none" w:sz="0" w:space="0" w:color="auto"/>
        <w:left w:val="none" w:sz="0" w:space="0" w:color="auto"/>
        <w:bottom w:val="none" w:sz="0" w:space="0" w:color="auto"/>
        <w:right w:val="none" w:sz="0" w:space="0" w:color="auto"/>
      </w:divBdr>
    </w:div>
    <w:div w:id="1132285167">
      <w:bodyDiv w:val="1"/>
      <w:marLeft w:val="0"/>
      <w:marRight w:val="0"/>
      <w:marTop w:val="0"/>
      <w:marBottom w:val="0"/>
      <w:divBdr>
        <w:top w:val="none" w:sz="0" w:space="0" w:color="auto"/>
        <w:left w:val="none" w:sz="0" w:space="0" w:color="auto"/>
        <w:bottom w:val="none" w:sz="0" w:space="0" w:color="auto"/>
        <w:right w:val="none" w:sz="0" w:space="0" w:color="auto"/>
      </w:divBdr>
    </w:div>
    <w:div w:id="1164935149">
      <w:bodyDiv w:val="1"/>
      <w:marLeft w:val="0"/>
      <w:marRight w:val="0"/>
      <w:marTop w:val="0"/>
      <w:marBottom w:val="0"/>
      <w:divBdr>
        <w:top w:val="none" w:sz="0" w:space="0" w:color="auto"/>
        <w:left w:val="none" w:sz="0" w:space="0" w:color="auto"/>
        <w:bottom w:val="none" w:sz="0" w:space="0" w:color="auto"/>
        <w:right w:val="none" w:sz="0" w:space="0" w:color="auto"/>
      </w:divBdr>
    </w:div>
    <w:div w:id="1180119829">
      <w:bodyDiv w:val="1"/>
      <w:marLeft w:val="0"/>
      <w:marRight w:val="0"/>
      <w:marTop w:val="0"/>
      <w:marBottom w:val="0"/>
      <w:divBdr>
        <w:top w:val="none" w:sz="0" w:space="0" w:color="auto"/>
        <w:left w:val="none" w:sz="0" w:space="0" w:color="auto"/>
        <w:bottom w:val="none" w:sz="0" w:space="0" w:color="auto"/>
        <w:right w:val="none" w:sz="0" w:space="0" w:color="auto"/>
      </w:divBdr>
    </w:div>
    <w:div w:id="1186939968">
      <w:bodyDiv w:val="1"/>
      <w:marLeft w:val="0"/>
      <w:marRight w:val="0"/>
      <w:marTop w:val="0"/>
      <w:marBottom w:val="0"/>
      <w:divBdr>
        <w:top w:val="none" w:sz="0" w:space="0" w:color="auto"/>
        <w:left w:val="none" w:sz="0" w:space="0" w:color="auto"/>
        <w:bottom w:val="none" w:sz="0" w:space="0" w:color="auto"/>
        <w:right w:val="none" w:sz="0" w:space="0" w:color="auto"/>
      </w:divBdr>
    </w:div>
    <w:div w:id="1218857199">
      <w:bodyDiv w:val="1"/>
      <w:marLeft w:val="0"/>
      <w:marRight w:val="0"/>
      <w:marTop w:val="0"/>
      <w:marBottom w:val="0"/>
      <w:divBdr>
        <w:top w:val="none" w:sz="0" w:space="0" w:color="auto"/>
        <w:left w:val="none" w:sz="0" w:space="0" w:color="auto"/>
        <w:bottom w:val="none" w:sz="0" w:space="0" w:color="auto"/>
        <w:right w:val="none" w:sz="0" w:space="0" w:color="auto"/>
      </w:divBdr>
    </w:div>
    <w:div w:id="1247765907">
      <w:bodyDiv w:val="1"/>
      <w:marLeft w:val="0"/>
      <w:marRight w:val="0"/>
      <w:marTop w:val="0"/>
      <w:marBottom w:val="0"/>
      <w:divBdr>
        <w:top w:val="none" w:sz="0" w:space="0" w:color="auto"/>
        <w:left w:val="none" w:sz="0" w:space="0" w:color="auto"/>
        <w:bottom w:val="none" w:sz="0" w:space="0" w:color="auto"/>
        <w:right w:val="none" w:sz="0" w:space="0" w:color="auto"/>
      </w:divBdr>
    </w:div>
    <w:div w:id="1259364241">
      <w:bodyDiv w:val="1"/>
      <w:marLeft w:val="0"/>
      <w:marRight w:val="0"/>
      <w:marTop w:val="0"/>
      <w:marBottom w:val="0"/>
      <w:divBdr>
        <w:top w:val="none" w:sz="0" w:space="0" w:color="auto"/>
        <w:left w:val="none" w:sz="0" w:space="0" w:color="auto"/>
        <w:bottom w:val="none" w:sz="0" w:space="0" w:color="auto"/>
        <w:right w:val="none" w:sz="0" w:space="0" w:color="auto"/>
      </w:divBdr>
    </w:div>
    <w:div w:id="1264411458">
      <w:bodyDiv w:val="1"/>
      <w:marLeft w:val="0"/>
      <w:marRight w:val="0"/>
      <w:marTop w:val="0"/>
      <w:marBottom w:val="0"/>
      <w:divBdr>
        <w:top w:val="none" w:sz="0" w:space="0" w:color="auto"/>
        <w:left w:val="none" w:sz="0" w:space="0" w:color="auto"/>
        <w:bottom w:val="none" w:sz="0" w:space="0" w:color="auto"/>
        <w:right w:val="none" w:sz="0" w:space="0" w:color="auto"/>
      </w:divBdr>
    </w:div>
    <w:div w:id="1286739110">
      <w:bodyDiv w:val="1"/>
      <w:marLeft w:val="0"/>
      <w:marRight w:val="0"/>
      <w:marTop w:val="0"/>
      <w:marBottom w:val="0"/>
      <w:divBdr>
        <w:top w:val="none" w:sz="0" w:space="0" w:color="auto"/>
        <w:left w:val="none" w:sz="0" w:space="0" w:color="auto"/>
        <w:bottom w:val="none" w:sz="0" w:space="0" w:color="auto"/>
        <w:right w:val="none" w:sz="0" w:space="0" w:color="auto"/>
      </w:divBdr>
    </w:div>
    <w:div w:id="1291595480">
      <w:bodyDiv w:val="1"/>
      <w:marLeft w:val="0"/>
      <w:marRight w:val="0"/>
      <w:marTop w:val="0"/>
      <w:marBottom w:val="0"/>
      <w:divBdr>
        <w:top w:val="none" w:sz="0" w:space="0" w:color="auto"/>
        <w:left w:val="none" w:sz="0" w:space="0" w:color="auto"/>
        <w:bottom w:val="none" w:sz="0" w:space="0" w:color="auto"/>
        <w:right w:val="none" w:sz="0" w:space="0" w:color="auto"/>
      </w:divBdr>
    </w:div>
    <w:div w:id="1333802830">
      <w:bodyDiv w:val="1"/>
      <w:marLeft w:val="0"/>
      <w:marRight w:val="0"/>
      <w:marTop w:val="0"/>
      <w:marBottom w:val="0"/>
      <w:divBdr>
        <w:top w:val="none" w:sz="0" w:space="0" w:color="auto"/>
        <w:left w:val="none" w:sz="0" w:space="0" w:color="auto"/>
        <w:bottom w:val="none" w:sz="0" w:space="0" w:color="auto"/>
        <w:right w:val="none" w:sz="0" w:space="0" w:color="auto"/>
      </w:divBdr>
    </w:div>
    <w:div w:id="1357123476">
      <w:bodyDiv w:val="1"/>
      <w:marLeft w:val="0"/>
      <w:marRight w:val="0"/>
      <w:marTop w:val="0"/>
      <w:marBottom w:val="0"/>
      <w:divBdr>
        <w:top w:val="none" w:sz="0" w:space="0" w:color="auto"/>
        <w:left w:val="none" w:sz="0" w:space="0" w:color="auto"/>
        <w:bottom w:val="none" w:sz="0" w:space="0" w:color="auto"/>
        <w:right w:val="none" w:sz="0" w:space="0" w:color="auto"/>
      </w:divBdr>
    </w:div>
    <w:div w:id="1362197566">
      <w:bodyDiv w:val="1"/>
      <w:marLeft w:val="0"/>
      <w:marRight w:val="0"/>
      <w:marTop w:val="0"/>
      <w:marBottom w:val="0"/>
      <w:divBdr>
        <w:top w:val="none" w:sz="0" w:space="0" w:color="auto"/>
        <w:left w:val="none" w:sz="0" w:space="0" w:color="auto"/>
        <w:bottom w:val="none" w:sz="0" w:space="0" w:color="auto"/>
        <w:right w:val="none" w:sz="0" w:space="0" w:color="auto"/>
      </w:divBdr>
    </w:div>
    <w:div w:id="1407456969">
      <w:bodyDiv w:val="1"/>
      <w:marLeft w:val="0"/>
      <w:marRight w:val="0"/>
      <w:marTop w:val="0"/>
      <w:marBottom w:val="0"/>
      <w:divBdr>
        <w:top w:val="none" w:sz="0" w:space="0" w:color="auto"/>
        <w:left w:val="none" w:sz="0" w:space="0" w:color="auto"/>
        <w:bottom w:val="none" w:sz="0" w:space="0" w:color="auto"/>
        <w:right w:val="none" w:sz="0" w:space="0" w:color="auto"/>
      </w:divBdr>
    </w:div>
    <w:div w:id="1428888229">
      <w:bodyDiv w:val="1"/>
      <w:marLeft w:val="0"/>
      <w:marRight w:val="0"/>
      <w:marTop w:val="0"/>
      <w:marBottom w:val="0"/>
      <w:divBdr>
        <w:top w:val="none" w:sz="0" w:space="0" w:color="auto"/>
        <w:left w:val="none" w:sz="0" w:space="0" w:color="auto"/>
        <w:bottom w:val="none" w:sz="0" w:space="0" w:color="auto"/>
        <w:right w:val="none" w:sz="0" w:space="0" w:color="auto"/>
      </w:divBdr>
    </w:div>
    <w:div w:id="1435855809">
      <w:bodyDiv w:val="1"/>
      <w:marLeft w:val="0"/>
      <w:marRight w:val="0"/>
      <w:marTop w:val="0"/>
      <w:marBottom w:val="0"/>
      <w:divBdr>
        <w:top w:val="none" w:sz="0" w:space="0" w:color="auto"/>
        <w:left w:val="none" w:sz="0" w:space="0" w:color="auto"/>
        <w:bottom w:val="none" w:sz="0" w:space="0" w:color="auto"/>
        <w:right w:val="none" w:sz="0" w:space="0" w:color="auto"/>
      </w:divBdr>
    </w:div>
    <w:div w:id="1438715059">
      <w:bodyDiv w:val="1"/>
      <w:marLeft w:val="0"/>
      <w:marRight w:val="0"/>
      <w:marTop w:val="0"/>
      <w:marBottom w:val="0"/>
      <w:divBdr>
        <w:top w:val="none" w:sz="0" w:space="0" w:color="auto"/>
        <w:left w:val="none" w:sz="0" w:space="0" w:color="auto"/>
        <w:bottom w:val="none" w:sz="0" w:space="0" w:color="auto"/>
        <w:right w:val="none" w:sz="0" w:space="0" w:color="auto"/>
      </w:divBdr>
    </w:div>
    <w:div w:id="1440644717">
      <w:bodyDiv w:val="1"/>
      <w:marLeft w:val="0"/>
      <w:marRight w:val="0"/>
      <w:marTop w:val="0"/>
      <w:marBottom w:val="0"/>
      <w:divBdr>
        <w:top w:val="none" w:sz="0" w:space="0" w:color="auto"/>
        <w:left w:val="none" w:sz="0" w:space="0" w:color="auto"/>
        <w:bottom w:val="none" w:sz="0" w:space="0" w:color="auto"/>
        <w:right w:val="none" w:sz="0" w:space="0" w:color="auto"/>
      </w:divBdr>
    </w:div>
    <w:div w:id="1488595490">
      <w:bodyDiv w:val="1"/>
      <w:marLeft w:val="0"/>
      <w:marRight w:val="0"/>
      <w:marTop w:val="0"/>
      <w:marBottom w:val="0"/>
      <w:divBdr>
        <w:top w:val="none" w:sz="0" w:space="0" w:color="auto"/>
        <w:left w:val="none" w:sz="0" w:space="0" w:color="auto"/>
        <w:bottom w:val="none" w:sz="0" w:space="0" w:color="auto"/>
        <w:right w:val="none" w:sz="0" w:space="0" w:color="auto"/>
      </w:divBdr>
    </w:div>
    <w:div w:id="1493715785">
      <w:bodyDiv w:val="1"/>
      <w:marLeft w:val="0"/>
      <w:marRight w:val="0"/>
      <w:marTop w:val="0"/>
      <w:marBottom w:val="0"/>
      <w:divBdr>
        <w:top w:val="none" w:sz="0" w:space="0" w:color="auto"/>
        <w:left w:val="none" w:sz="0" w:space="0" w:color="auto"/>
        <w:bottom w:val="none" w:sz="0" w:space="0" w:color="auto"/>
        <w:right w:val="none" w:sz="0" w:space="0" w:color="auto"/>
      </w:divBdr>
    </w:div>
    <w:div w:id="1509826273">
      <w:bodyDiv w:val="1"/>
      <w:marLeft w:val="0"/>
      <w:marRight w:val="0"/>
      <w:marTop w:val="0"/>
      <w:marBottom w:val="0"/>
      <w:divBdr>
        <w:top w:val="none" w:sz="0" w:space="0" w:color="auto"/>
        <w:left w:val="none" w:sz="0" w:space="0" w:color="auto"/>
        <w:bottom w:val="none" w:sz="0" w:space="0" w:color="auto"/>
        <w:right w:val="none" w:sz="0" w:space="0" w:color="auto"/>
      </w:divBdr>
    </w:div>
    <w:div w:id="1561867566">
      <w:bodyDiv w:val="1"/>
      <w:marLeft w:val="0"/>
      <w:marRight w:val="0"/>
      <w:marTop w:val="0"/>
      <w:marBottom w:val="0"/>
      <w:divBdr>
        <w:top w:val="none" w:sz="0" w:space="0" w:color="auto"/>
        <w:left w:val="none" w:sz="0" w:space="0" w:color="auto"/>
        <w:bottom w:val="none" w:sz="0" w:space="0" w:color="auto"/>
        <w:right w:val="none" w:sz="0" w:space="0" w:color="auto"/>
      </w:divBdr>
    </w:div>
    <w:div w:id="1579486001">
      <w:bodyDiv w:val="1"/>
      <w:marLeft w:val="0"/>
      <w:marRight w:val="0"/>
      <w:marTop w:val="0"/>
      <w:marBottom w:val="0"/>
      <w:divBdr>
        <w:top w:val="none" w:sz="0" w:space="0" w:color="auto"/>
        <w:left w:val="none" w:sz="0" w:space="0" w:color="auto"/>
        <w:bottom w:val="none" w:sz="0" w:space="0" w:color="auto"/>
        <w:right w:val="none" w:sz="0" w:space="0" w:color="auto"/>
      </w:divBdr>
    </w:div>
    <w:div w:id="1580555250">
      <w:bodyDiv w:val="1"/>
      <w:marLeft w:val="0"/>
      <w:marRight w:val="0"/>
      <w:marTop w:val="0"/>
      <w:marBottom w:val="0"/>
      <w:divBdr>
        <w:top w:val="none" w:sz="0" w:space="0" w:color="auto"/>
        <w:left w:val="none" w:sz="0" w:space="0" w:color="auto"/>
        <w:bottom w:val="none" w:sz="0" w:space="0" w:color="auto"/>
        <w:right w:val="none" w:sz="0" w:space="0" w:color="auto"/>
      </w:divBdr>
    </w:div>
    <w:div w:id="1590888833">
      <w:bodyDiv w:val="1"/>
      <w:marLeft w:val="0"/>
      <w:marRight w:val="0"/>
      <w:marTop w:val="0"/>
      <w:marBottom w:val="0"/>
      <w:divBdr>
        <w:top w:val="none" w:sz="0" w:space="0" w:color="auto"/>
        <w:left w:val="none" w:sz="0" w:space="0" w:color="auto"/>
        <w:bottom w:val="none" w:sz="0" w:space="0" w:color="auto"/>
        <w:right w:val="none" w:sz="0" w:space="0" w:color="auto"/>
      </w:divBdr>
    </w:div>
    <w:div w:id="1631209198">
      <w:bodyDiv w:val="1"/>
      <w:marLeft w:val="0"/>
      <w:marRight w:val="0"/>
      <w:marTop w:val="0"/>
      <w:marBottom w:val="0"/>
      <w:divBdr>
        <w:top w:val="none" w:sz="0" w:space="0" w:color="auto"/>
        <w:left w:val="none" w:sz="0" w:space="0" w:color="auto"/>
        <w:bottom w:val="none" w:sz="0" w:space="0" w:color="auto"/>
        <w:right w:val="none" w:sz="0" w:space="0" w:color="auto"/>
      </w:divBdr>
    </w:div>
    <w:div w:id="1645425639">
      <w:bodyDiv w:val="1"/>
      <w:marLeft w:val="0"/>
      <w:marRight w:val="0"/>
      <w:marTop w:val="0"/>
      <w:marBottom w:val="0"/>
      <w:divBdr>
        <w:top w:val="none" w:sz="0" w:space="0" w:color="auto"/>
        <w:left w:val="none" w:sz="0" w:space="0" w:color="auto"/>
        <w:bottom w:val="none" w:sz="0" w:space="0" w:color="auto"/>
        <w:right w:val="none" w:sz="0" w:space="0" w:color="auto"/>
      </w:divBdr>
    </w:div>
    <w:div w:id="1678918482">
      <w:bodyDiv w:val="1"/>
      <w:marLeft w:val="0"/>
      <w:marRight w:val="0"/>
      <w:marTop w:val="0"/>
      <w:marBottom w:val="0"/>
      <w:divBdr>
        <w:top w:val="none" w:sz="0" w:space="0" w:color="auto"/>
        <w:left w:val="none" w:sz="0" w:space="0" w:color="auto"/>
        <w:bottom w:val="none" w:sz="0" w:space="0" w:color="auto"/>
        <w:right w:val="none" w:sz="0" w:space="0" w:color="auto"/>
      </w:divBdr>
    </w:div>
    <w:div w:id="1694569295">
      <w:bodyDiv w:val="1"/>
      <w:marLeft w:val="0"/>
      <w:marRight w:val="0"/>
      <w:marTop w:val="0"/>
      <w:marBottom w:val="0"/>
      <w:divBdr>
        <w:top w:val="none" w:sz="0" w:space="0" w:color="auto"/>
        <w:left w:val="none" w:sz="0" w:space="0" w:color="auto"/>
        <w:bottom w:val="none" w:sz="0" w:space="0" w:color="auto"/>
        <w:right w:val="none" w:sz="0" w:space="0" w:color="auto"/>
      </w:divBdr>
    </w:div>
    <w:div w:id="1695227599">
      <w:bodyDiv w:val="1"/>
      <w:marLeft w:val="0"/>
      <w:marRight w:val="0"/>
      <w:marTop w:val="0"/>
      <w:marBottom w:val="0"/>
      <w:divBdr>
        <w:top w:val="none" w:sz="0" w:space="0" w:color="auto"/>
        <w:left w:val="none" w:sz="0" w:space="0" w:color="auto"/>
        <w:bottom w:val="none" w:sz="0" w:space="0" w:color="auto"/>
        <w:right w:val="none" w:sz="0" w:space="0" w:color="auto"/>
      </w:divBdr>
    </w:div>
    <w:div w:id="1732845140">
      <w:bodyDiv w:val="1"/>
      <w:marLeft w:val="0"/>
      <w:marRight w:val="0"/>
      <w:marTop w:val="0"/>
      <w:marBottom w:val="0"/>
      <w:divBdr>
        <w:top w:val="none" w:sz="0" w:space="0" w:color="auto"/>
        <w:left w:val="none" w:sz="0" w:space="0" w:color="auto"/>
        <w:bottom w:val="none" w:sz="0" w:space="0" w:color="auto"/>
        <w:right w:val="none" w:sz="0" w:space="0" w:color="auto"/>
      </w:divBdr>
    </w:div>
    <w:div w:id="1758358513">
      <w:bodyDiv w:val="1"/>
      <w:marLeft w:val="0"/>
      <w:marRight w:val="0"/>
      <w:marTop w:val="0"/>
      <w:marBottom w:val="0"/>
      <w:divBdr>
        <w:top w:val="none" w:sz="0" w:space="0" w:color="auto"/>
        <w:left w:val="none" w:sz="0" w:space="0" w:color="auto"/>
        <w:bottom w:val="none" w:sz="0" w:space="0" w:color="auto"/>
        <w:right w:val="none" w:sz="0" w:space="0" w:color="auto"/>
      </w:divBdr>
    </w:div>
    <w:div w:id="1763643910">
      <w:bodyDiv w:val="1"/>
      <w:marLeft w:val="0"/>
      <w:marRight w:val="0"/>
      <w:marTop w:val="0"/>
      <w:marBottom w:val="0"/>
      <w:divBdr>
        <w:top w:val="none" w:sz="0" w:space="0" w:color="auto"/>
        <w:left w:val="none" w:sz="0" w:space="0" w:color="auto"/>
        <w:bottom w:val="none" w:sz="0" w:space="0" w:color="auto"/>
        <w:right w:val="none" w:sz="0" w:space="0" w:color="auto"/>
      </w:divBdr>
    </w:div>
    <w:div w:id="1769426059">
      <w:bodyDiv w:val="1"/>
      <w:marLeft w:val="0"/>
      <w:marRight w:val="0"/>
      <w:marTop w:val="0"/>
      <w:marBottom w:val="0"/>
      <w:divBdr>
        <w:top w:val="none" w:sz="0" w:space="0" w:color="auto"/>
        <w:left w:val="none" w:sz="0" w:space="0" w:color="auto"/>
        <w:bottom w:val="none" w:sz="0" w:space="0" w:color="auto"/>
        <w:right w:val="none" w:sz="0" w:space="0" w:color="auto"/>
      </w:divBdr>
    </w:div>
    <w:div w:id="1828933925">
      <w:bodyDiv w:val="1"/>
      <w:marLeft w:val="0"/>
      <w:marRight w:val="0"/>
      <w:marTop w:val="0"/>
      <w:marBottom w:val="0"/>
      <w:divBdr>
        <w:top w:val="none" w:sz="0" w:space="0" w:color="auto"/>
        <w:left w:val="none" w:sz="0" w:space="0" w:color="auto"/>
        <w:bottom w:val="none" w:sz="0" w:space="0" w:color="auto"/>
        <w:right w:val="none" w:sz="0" w:space="0" w:color="auto"/>
      </w:divBdr>
    </w:div>
    <w:div w:id="1830170468">
      <w:bodyDiv w:val="1"/>
      <w:marLeft w:val="0"/>
      <w:marRight w:val="0"/>
      <w:marTop w:val="0"/>
      <w:marBottom w:val="0"/>
      <w:divBdr>
        <w:top w:val="none" w:sz="0" w:space="0" w:color="auto"/>
        <w:left w:val="none" w:sz="0" w:space="0" w:color="auto"/>
        <w:bottom w:val="none" w:sz="0" w:space="0" w:color="auto"/>
        <w:right w:val="none" w:sz="0" w:space="0" w:color="auto"/>
      </w:divBdr>
    </w:div>
    <w:div w:id="1938293710">
      <w:bodyDiv w:val="1"/>
      <w:marLeft w:val="0"/>
      <w:marRight w:val="0"/>
      <w:marTop w:val="0"/>
      <w:marBottom w:val="0"/>
      <w:divBdr>
        <w:top w:val="none" w:sz="0" w:space="0" w:color="auto"/>
        <w:left w:val="none" w:sz="0" w:space="0" w:color="auto"/>
        <w:bottom w:val="none" w:sz="0" w:space="0" w:color="auto"/>
        <w:right w:val="none" w:sz="0" w:space="0" w:color="auto"/>
      </w:divBdr>
    </w:div>
    <w:div w:id="1942059420">
      <w:bodyDiv w:val="1"/>
      <w:marLeft w:val="0"/>
      <w:marRight w:val="0"/>
      <w:marTop w:val="0"/>
      <w:marBottom w:val="0"/>
      <w:divBdr>
        <w:top w:val="none" w:sz="0" w:space="0" w:color="auto"/>
        <w:left w:val="none" w:sz="0" w:space="0" w:color="auto"/>
        <w:bottom w:val="none" w:sz="0" w:space="0" w:color="auto"/>
        <w:right w:val="none" w:sz="0" w:space="0" w:color="auto"/>
      </w:divBdr>
    </w:div>
    <w:div w:id="1949199382">
      <w:bodyDiv w:val="1"/>
      <w:marLeft w:val="0"/>
      <w:marRight w:val="0"/>
      <w:marTop w:val="0"/>
      <w:marBottom w:val="0"/>
      <w:divBdr>
        <w:top w:val="none" w:sz="0" w:space="0" w:color="auto"/>
        <w:left w:val="none" w:sz="0" w:space="0" w:color="auto"/>
        <w:bottom w:val="none" w:sz="0" w:space="0" w:color="auto"/>
        <w:right w:val="none" w:sz="0" w:space="0" w:color="auto"/>
      </w:divBdr>
    </w:div>
    <w:div w:id="1982885210">
      <w:bodyDiv w:val="1"/>
      <w:marLeft w:val="0"/>
      <w:marRight w:val="0"/>
      <w:marTop w:val="0"/>
      <w:marBottom w:val="0"/>
      <w:divBdr>
        <w:top w:val="none" w:sz="0" w:space="0" w:color="auto"/>
        <w:left w:val="none" w:sz="0" w:space="0" w:color="auto"/>
        <w:bottom w:val="none" w:sz="0" w:space="0" w:color="auto"/>
        <w:right w:val="none" w:sz="0" w:space="0" w:color="auto"/>
      </w:divBdr>
    </w:div>
    <w:div w:id="2019427624">
      <w:bodyDiv w:val="1"/>
      <w:marLeft w:val="0"/>
      <w:marRight w:val="0"/>
      <w:marTop w:val="0"/>
      <w:marBottom w:val="0"/>
      <w:divBdr>
        <w:top w:val="none" w:sz="0" w:space="0" w:color="auto"/>
        <w:left w:val="none" w:sz="0" w:space="0" w:color="auto"/>
        <w:bottom w:val="none" w:sz="0" w:space="0" w:color="auto"/>
        <w:right w:val="none" w:sz="0" w:space="0" w:color="auto"/>
      </w:divBdr>
    </w:div>
    <w:div w:id="2029676112">
      <w:bodyDiv w:val="1"/>
      <w:marLeft w:val="0"/>
      <w:marRight w:val="0"/>
      <w:marTop w:val="0"/>
      <w:marBottom w:val="0"/>
      <w:divBdr>
        <w:top w:val="none" w:sz="0" w:space="0" w:color="auto"/>
        <w:left w:val="none" w:sz="0" w:space="0" w:color="auto"/>
        <w:bottom w:val="none" w:sz="0" w:space="0" w:color="auto"/>
        <w:right w:val="none" w:sz="0" w:space="0" w:color="auto"/>
      </w:divBdr>
    </w:div>
    <w:div w:id="2066682143">
      <w:bodyDiv w:val="1"/>
      <w:marLeft w:val="0"/>
      <w:marRight w:val="0"/>
      <w:marTop w:val="0"/>
      <w:marBottom w:val="0"/>
      <w:divBdr>
        <w:top w:val="none" w:sz="0" w:space="0" w:color="auto"/>
        <w:left w:val="none" w:sz="0" w:space="0" w:color="auto"/>
        <w:bottom w:val="none" w:sz="0" w:space="0" w:color="auto"/>
        <w:right w:val="none" w:sz="0" w:space="0" w:color="auto"/>
      </w:divBdr>
    </w:div>
    <w:div w:id="2081949974">
      <w:bodyDiv w:val="1"/>
      <w:marLeft w:val="0"/>
      <w:marRight w:val="0"/>
      <w:marTop w:val="0"/>
      <w:marBottom w:val="0"/>
      <w:divBdr>
        <w:top w:val="none" w:sz="0" w:space="0" w:color="auto"/>
        <w:left w:val="none" w:sz="0" w:space="0" w:color="auto"/>
        <w:bottom w:val="none" w:sz="0" w:space="0" w:color="auto"/>
        <w:right w:val="none" w:sz="0" w:space="0" w:color="auto"/>
      </w:divBdr>
    </w:div>
    <w:div w:id="2087877571">
      <w:bodyDiv w:val="1"/>
      <w:marLeft w:val="0"/>
      <w:marRight w:val="0"/>
      <w:marTop w:val="0"/>
      <w:marBottom w:val="0"/>
      <w:divBdr>
        <w:top w:val="none" w:sz="0" w:space="0" w:color="auto"/>
        <w:left w:val="none" w:sz="0" w:space="0" w:color="auto"/>
        <w:bottom w:val="none" w:sz="0" w:space="0" w:color="auto"/>
        <w:right w:val="none" w:sz="0" w:space="0" w:color="auto"/>
      </w:divBdr>
    </w:div>
    <w:div w:id="2114280598">
      <w:bodyDiv w:val="1"/>
      <w:marLeft w:val="0"/>
      <w:marRight w:val="0"/>
      <w:marTop w:val="0"/>
      <w:marBottom w:val="0"/>
      <w:divBdr>
        <w:top w:val="none" w:sz="0" w:space="0" w:color="auto"/>
        <w:left w:val="none" w:sz="0" w:space="0" w:color="auto"/>
        <w:bottom w:val="none" w:sz="0" w:space="0" w:color="auto"/>
        <w:right w:val="none" w:sz="0" w:space="0" w:color="auto"/>
      </w:divBdr>
    </w:div>
    <w:div w:id="2135899293">
      <w:bodyDiv w:val="1"/>
      <w:marLeft w:val="0"/>
      <w:marRight w:val="0"/>
      <w:marTop w:val="0"/>
      <w:marBottom w:val="0"/>
      <w:divBdr>
        <w:top w:val="none" w:sz="0" w:space="0" w:color="auto"/>
        <w:left w:val="none" w:sz="0" w:space="0" w:color="auto"/>
        <w:bottom w:val="none" w:sz="0" w:space="0" w:color="auto"/>
        <w:right w:val="none" w:sz="0" w:space="0" w:color="auto"/>
      </w:divBdr>
    </w:div>
    <w:div w:id="21459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1A000-009D-47D7-A42C-D35FDCD5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7</Pages>
  <Words>2221</Words>
  <Characters>15221</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ГФУ</Company>
  <LinksUpToDate>false</LinksUpToDate>
  <CharactersWithSpaces>17408</CharactersWithSpaces>
  <SharedDoc>false</SharedDoc>
  <HLinks>
    <vt:vector size="588" baseType="variant">
      <vt:variant>
        <vt:i4>7536692</vt:i4>
      </vt:variant>
      <vt:variant>
        <vt:i4>525</vt:i4>
      </vt:variant>
      <vt:variant>
        <vt:i4>0</vt:i4>
      </vt:variant>
      <vt:variant>
        <vt:i4>5</vt:i4>
      </vt:variant>
      <vt:variant>
        <vt:lpwstr>consultantplus://offline/ref=C634B7E703757CA53CFE761CEEBE8B4DD1B31DAF60F7A1563E6FD3B25798800CC346AF3F519FB709A3FA2177eEnAN</vt:lpwstr>
      </vt:variant>
      <vt:variant>
        <vt:lpwstr/>
      </vt:variant>
      <vt:variant>
        <vt:i4>5439489</vt:i4>
      </vt:variant>
      <vt:variant>
        <vt:i4>522</vt:i4>
      </vt:variant>
      <vt:variant>
        <vt:i4>0</vt:i4>
      </vt:variant>
      <vt:variant>
        <vt:i4>5</vt:i4>
      </vt:variant>
      <vt:variant>
        <vt:lpwstr/>
      </vt:variant>
      <vt:variant>
        <vt:lpwstr>Par10231</vt:lpwstr>
      </vt:variant>
      <vt:variant>
        <vt:i4>6291507</vt:i4>
      </vt:variant>
      <vt:variant>
        <vt:i4>519</vt:i4>
      </vt:variant>
      <vt:variant>
        <vt:i4>0</vt:i4>
      </vt:variant>
      <vt:variant>
        <vt:i4>5</vt:i4>
      </vt:variant>
      <vt:variant>
        <vt:lpwstr/>
      </vt:variant>
      <vt:variant>
        <vt:lpwstr>Par6170</vt:lpwstr>
      </vt:variant>
      <vt:variant>
        <vt:i4>6291507</vt:i4>
      </vt:variant>
      <vt:variant>
        <vt:i4>516</vt:i4>
      </vt:variant>
      <vt:variant>
        <vt:i4>0</vt:i4>
      </vt:variant>
      <vt:variant>
        <vt:i4>5</vt:i4>
      </vt:variant>
      <vt:variant>
        <vt:lpwstr/>
      </vt:variant>
      <vt:variant>
        <vt:lpwstr>Par6170</vt:lpwstr>
      </vt:variant>
      <vt:variant>
        <vt:i4>6291507</vt:i4>
      </vt:variant>
      <vt:variant>
        <vt:i4>513</vt:i4>
      </vt:variant>
      <vt:variant>
        <vt:i4>0</vt:i4>
      </vt:variant>
      <vt:variant>
        <vt:i4>5</vt:i4>
      </vt:variant>
      <vt:variant>
        <vt:lpwstr/>
      </vt:variant>
      <vt:variant>
        <vt:lpwstr>Par6170</vt:lpwstr>
      </vt:variant>
      <vt:variant>
        <vt:i4>3538999</vt:i4>
      </vt:variant>
      <vt:variant>
        <vt:i4>510</vt:i4>
      </vt:variant>
      <vt:variant>
        <vt:i4>0</vt:i4>
      </vt:variant>
      <vt:variant>
        <vt:i4>5</vt:i4>
      </vt:variant>
      <vt:variant>
        <vt:lpwstr>consultantplus://offline/ref=CB2C4D9E276C6369C4A535CEAC826EF9BAB51A333325736A06E31DA4F91127D1388FF9E9A49143E733756272WFNBJ</vt:lpwstr>
      </vt:variant>
      <vt:variant>
        <vt:lpwstr/>
      </vt:variant>
      <vt:variant>
        <vt:i4>3080288</vt:i4>
      </vt:variant>
      <vt:variant>
        <vt:i4>507</vt:i4>
      </vt:variant>
      <vt:variant>
        <vt:i4>0</vt:i4>
      </vt:variant>
      <vt:variant>
        <vt:i4>5</vt:i4>
      </vt:variant>
      <vt:variant>
        <vt:lpwstr>consultantplus://offline/ref=C97E9B3AE2D537BD13B9CAB4E598B778EF61623715A273D28F8DDFA00739EF6E5CFA40F095A270F70DFCDAC6i1K9E</vt:lpwstr>
      </vt:variant>
      <vt:variant>
        <vt:lpwstr/>
      </vt:variant>
      <vt:variant>
        <vt:i4>6619240</vt:i4>
      </vt:variant>
      <vt:variant>
        <vt:i4>504</vt:i4>
      </vt:variant>
      <vt:variant>
        <vt:i4>0</vt:i4>
      </vt:variant>
      <vt:variant>
        <vt:i4>5</vt:i4>
      </vt:variant>
      <vt:variant>
        <vt:lpwstr>consultantplus://offline/ref=B5F905D8EF854A814EB74AF33B3A717C6E235E99599E691EB789D9C366672928E85716D4D3B3B70D83DC8830N0wBE</vt:lpwstr>
      </vt:variant>
      <vt:variant>
        <vt:lpwstr/>
      </vt:variant>
      <vt:variant>
        <vt:i4>4849679</vt:i4>
      </vt:variant>
      <vt:variant>
        <vt:i4>501</vt:i4>
      </vt:variant>
      <vt:variant>
        <vt:i4>0</vt:i4>
      </vt:variant>
      <vt:variant>
        <vt:i4>5</vt:i4>
      </vt:variant>
      <vt:variant>
        <vt:lpwstr>consultantplus://offline/ref=95E8B95B977686F383317016F38331B7F1214F4790F09CB3BA7B13E5419657C097218C9FCE566823B83649TBq4E</vt:lpwstr>
      </vt:variant>
      <vt:variant>
        <vt:lpwstr/>
      </vt:variant>
      <vt:variant>
        <vt:i4>4849745</vt:i4>
      </vt:variant>
      <vt:variant>
        <vt:i4>498</vt:i4>
      </vt:variant>
      <vt:variant>
        <vt:i4>0</vt:i4>
      </vt:variant>
      <vt:variant>
        <vt:i4>5</vt:i4>
      </vt:variant>
      <vt:variant>
        <vt:lpwstr>consultantplus://offline/ref=95E8B95B977686F383317016F38331B7F1214F4790F09CB3BA7B13E5419657C097218C9FCE566823B8364FTBq5E</vt:lpwstr>
      </vt:variant>
      <vt:variant>
        <vt:lpwstr/>
      </vt:variant>
      <vt:variant>
        <vt:i4>2359341</vt:i4>
      </vt:variant>
      <vt:variant>
        <vt:i4>495</vt:i4>
      </vt:variant>
      <vt:variant>
        <vt:i4>0</vt:i4>
      </vt:variant>
      <vt:variant>
        <vt:i4>5</vt:i4>
      </vt:variant>
      <vt:variant>
        <vt:lpwstr>http://www.sportclub24.ru/</vt:lpwstr>
      </vt:variant>
      <vt:variant>
        <vt:lpwstr/>
      </vt:variant>
      <vt:variant>
        <vt:i4>7864381</vt:i4>
      </vt:variant>
      <vt:variant>
        <vt:i4>492</vt:i4>
      </vt:variant>
      <vt:variant>
        <vt:i4>0</vt:i4>
      </vt:variant>
      <vt:variant>
        <vt:i4>5</vt:i4>
      </vt:variant>
      <vt:variant>
        <vt:lpwstr>consultantplus://offline/ref=614979FB59638F5E58C4B5DCA19885722F44016E0F8F367D199B055097AA6D0B5DF628A15F488A559AF4684CR4SCI</vt:lpwstr>
      </vt:variant>
      <vt:variant>
        <vt:lpwstr/>
      </vt:variant>
      <vt:variant>
        <vt:i4>7864427</vt:i4>
      </vt:variant>
      <vt:variant>
        <vt:i4>489</vt:i4>
      </vt:variant>
      <vt:variant>
        <vt:i4>0</vt:i4>
      </vt:variant>
      <vt:variant>
        <vt:i4>5</vt:i4>
      </vt:variant>
      <vt:variant>
        <vt:lpwstr>consultantplus://offline/ref=614979FB59638F5E58C4B5DCA19885722F44016E0F8F367D199B055097AA6D0B5DF628A15F488A559AF56947R4SAI</vt:lpwstr>
      </vt:variant>
      <vt:variant>
        <vt:lpwstr/>
      </vt:variant>
      <vt:variant>
        <vt:i4>2555965</vt:i4>
      </vt:variant>
      <vt:variant>
        <vt:i4>486</vt:i4>
      </vt:variant>
      <vt:variant>
        <vt:i4>0</vt:i4>
      </vt:variant>
      <vt:variant>
        <vt:i4>5</vt:i4>
      </vt:variant>
      <vt:variant>
        <vt:lpwstr>consultantplus://offline/ref=8E04A5A87012B6F1DFEB363F1D8492A4968D9374AE2DFC80717F5445014E8B8135810C60F29C8EB9512924061EFDD</vt:lpwstr>
      </vt:variant>
      <vt:variant>
        <vt:lpwstr/>
      </vt:variant>
      <vt:variant>
        <vt:i4>7274595</vt:i4>
      </vt:variant>
      <vt:variant>
        <vt:i4>483</vt:i4>
      </vt:variant>
      <vt:variant>
        <vt:i4>0</vt:i4>
      </vt:variant>
      <vt:variant>
        <vt:i4>5</vt:i4>
      </vt:variant>
      <vt:variant>
        <vt:lpwstr>consultantplus://offline/ref=C773A225144C1411959718DF47CCD63853651E0197D47135538BCD4030AE98F5272551C221CCEF9DCC708319tAF4D</vt:lpwstr>
      </vt:variant>
      <vt:variant>
        <vt:lpwstr/>
      </vt:variant>
      <vt:variant>
        <vt:i4>2424885</vt:i4>
      </vt:variant>
      <vt:variant>
        <vt:i4>480</vt:i4>
      </vt:variant>
      <vt:variant>
        <vt:i4>0</vt:i4>
      </vt:variant>
      <vt:variant>
        <vt:i4>5</vt:i4>
      </vt:variant>
      <vt:variant>
        <vt:lpwstr>consultantplus://offline/ref=B5726B5E60DDEAACE9CDEBC4E26C063CCE24316AF854F79B0D4CB533C01F63EF2EA105EF3D2471F8214B713Bk1F8D</vt:lpwstr>
      </vt:variant>
      <vt:variant>
        <vt:lpwstr/>
      </vt:variant>
      <vt:variant>
        <vt:i4>8323169</vt:i4>
      </vt:variant>
      <vt:variant>
        <vt:i4>477</vt:i4>
      </vt:variant>
      <vt:variant>
        <vt:i4>0</vt:i4>
      </vt:variant>
      <vt:variant>
        <vt:i4>5</vt:i4>
      </vt:variant>
      <vt:variant>
        <vt:lpwstr>consultantplus://offline/ref=473ACC24817AAC7EE1850474DDC3C0EDD561F1373D2F6438DE4917D3F3A6893C42B04C371B37F7AFEA380B63cBFCD</vt:lpwstr>
      </vt:variant>
      <vt:variant>
        <vt:lpwstr/>
      </vt:variant>
      <vt:variant>
        <vt:i4>2883640</vt:i4>
      </vt:variant>
      <vt:variant>
        <vt:i4>474</vt:i4>
      </vt:variant>
      <vt:variant>
        <vt:i4>0</vt:i4>
      </vt:variant>
      <vt:variant>
        <vt:i4>5</vt:i4>
      </vt:variant>
      <vt:variant>
        <vt:lpwstr>consultantplus://offline/ref=18EBC69A50BD5A8EFCA0E33D1827985036BE9451472EDD5F6A49036385F7EC781BD67C5C13F3DB545C8157CAH3F5D</vt:lpwstr>
      </vt:variant>
      <vt:variant>
        <vt:lpwstr/>
      </vt:variant>
      <vt:variant>
        <vt:i4>5963789</vt:i4>
      </vt:variant>
      <vt:variant>
        <vt:i4>471</vt:i4>
      </vt:variant>
      <vt:variant>
        <vt:i4>0</vt:i4>
      </vt:variant>
      <vt:variant>
        <vt:i4>5</vt:i4>
      </vt:variant>
      <vt:variant>
        <vt:lpwstr>http://www.rabota-enisey.ru/</vt:lpwstr>
      </vt:variant>
      <vt:variant>
        <vt:lpwstr/>
      </vt:variant>
      <vt:variant>
        <vt:i4>6488114</vt:i4>
      </vt:variant>
      <vt:variant>
        <vt:i4>468</vt:i4>
      </vt:variant>
      <vt:variant>
        <vt:i4>0</vt:i4>
      </vt:variant>
      <vt:variant>
        <vt:i4>5</vt:i4>
      </vt:variant>
      <vt:variant>
        <vt:lpwstr>consultantplus://offline/ref=9AD340C2EDB3914F359843951620D5B0ABB8CD2A921BB8755C9B52BE62CED0082DE23C16A0E1A5D29BBCBA035Cp5H</vt:lpwstr>
      </vt:variant>
      <vt:variant>
        <vt:lpwstr/>
      </vt:variant>
      <vt:variant>
        <vt:i4>5111896</vt:i4>
      </vt:variant>
      <vt:variant>
        <vt:i4>465</vt:i4>
      </vt:variant>
      <vt:variant>
        <vt:i4>0</vt:i4>
      </vt:variant>
      <vt:variant>
        <vt:i4>5</vt:i4>
      </vt:variant>
      <vt:variant>
        <vt:lpwstr>consultantplus://offline/ref=772F7E3721DCEC5E1325F650505E0AF2BE204E1C8CD21C60CC9297E0C1F1292AA5D422921F45869DA67096m3i4G</vt:lpwstr>
      </vt:variant>
      <vt:variant>
        <vt:lpwstr/>
      </vt:variant>
      <vt:variant>
        <vt:i4>1966143</vt:i4>
      </vt:variant>
      <vt:variant>
        <vt:i4>458</vt:i4>
      </vt:variant>
      <vt:variant>
        <vt:i4>0</vt:i4>
      </vt:variant>
      <vt:variant>
        <vt:i4>5</vt:i4>
      </vt:variant>
      <vt:variant>
        <vt:lpwstr/>
      </vt:variant>
      <vt:variant>
        <vt:lpwstr>_Toc419832127</vt:lpwstr>
      </vt:variant>
      <vt:variant>
        <vt:i4>1966143</vt:i4>
      </vt:variant>
      <vt:variant>
        <vt:i4>452</vt:i4>
      </vt:variant>
      <vt:variant>
        <vt:i4>0</vt:i4>
      </vt:variant>
      <vt:variant>
        <vt:i4>5</vt:i4>
      </vt:variant>
      <vt:variant>
        <vt:lpwstr/>
      </vt:variant>
      <vt:variant>
        <vt:lpwstr>_Toc419832126</vt:lpwstr>
      </vt:variant>
      <vt:variant>
        <vt:i4>1966143</vt:i4>
      </vt:variant>
      <vt:variant>
        <vt:i4>446</vt:i4>
      </vt:variant>
      <vt:variant>
        <vt:i4>0</vt:i4>
      </vt:variant>
      <vt:variant>
        <vt:i4>5</vt:i4>
      </vt:variant>
      <vt:variant>
        <vt:lpwstr/>
      </vt:variant>
      <vt:variant>
        <vt:lpwstr>_Toc419832125</vt:lpwstr>
      </vt:variant>
      <vt:variant>
        <vt:i4>1966143</vt:i4>
      </vt:variant>
      <vt:variant>
        <vt:i4>440</vt:i4>
      </vt:variant>
      <vt:variant>
        <vt:i4>0</vt:i4>
      </vt:variant>
      <vt:variant>
        <vt:i4>5</vt:i4>
      </vt:variant>
      <vt:variant>
        <vt:lpwstr/>
      </vt:variant>
      <vt:variant>
        <vt:lpwstr>_Toc419832124</vt:lpwstr>
      </vt:variant>
      <vt:variant>
        <vt:i4>1966143</vt:i4>
      </vt:variant>
      <vt:variant>
        <vt:i4>434</vt:i4>
      </vt:variant>
      <vt:variant>
        <vt:i4>0</vt:i4>
      </vt:variant>
      <vt:variant>
        <vt:i4>5</vt:i4>
      </vt:variant>
      <vt:variant>
        <vt:lpwstr/>
      </vt:variant>
      <vt:variant>
        <vt:lpwstr>_Toc419832123</vt:lpwstr>
      </vt:variant>
      <vt:variant>
        <vt:i4>1966143</vt:i4>
      </vt:variant>
      <vt:variant>
        <vt:i4>428</vt:i4>
      </vt:variant>
      <vt:variant>
        <vt:i4>0</vt:i4>
      </vt:variant>
      <vt:variant>
        <vt:i4>5</vt:i4>
      </vt:variant>
      <vt:variant>
        <vt:lpwstr/>
      </vt:variant>
      <vt:variant>
        <vt:lpwstr>_Toc419832122</vt:lpwstr>
      </vt:variant>
      <vt:variant>
        <vt:i4>1966143</vt:i4>
      </vt:variant>
      <vt:variant>
        <vt:i4>422</vt:i4>
      </vt:variant>
      <vt:variant>
        <vt:i4>0</vt:i4>
      </vt:variant>
      <vt:variant>
        <vt:i4>5</vt:i4>
      </vt:variant>
      <vt:variant>
        <vt:lpwstr/>
      </vt:variant>
      <vt:variant>
        <vt:lpwstr>_Toc419832121</vt:lpwstr>
      </vt:variant>
      <vt:variant>
        <vt:i4>1966143</vt:i4>
      </vt:variant>
      <vt:variant>
        <vt:i4>416</vt:i4>
      </vt:variant>
      <vt:variant>
        <vt:i4>0</vt:i4>
      </vt:variant>
      <vt:variant>
        <vt:i4>5</vt:i4>
      </vt:variant>
      <vt:variant>
        <vt:lpwstr/>
      </vt:variant>
      <vt:variant>
        <vt:lpwstr>_Toc419832120</vt:lpwstr>
      </vt:variant>
      <vt:variant>
        <vt:i4>1900607</vt:i4>
      </vt:variant>
      <vt:variant>
        <vt:i4>410</vt:i4>
      </vt:variant>
      <vt:variant>
        <vt:i4>0</vt:i4>
      </vt:variant>
      <vt:variant>
        <vt:i4>5</vt:i4>
      </vt:variant>
      <vt:variant>
        <vt:lpwstr/>
      </vt:variant>
      <vt:variant>
        <vt:lpwstr>_Toc419832119</vt:lpwstr>
      </vt:variant>
      <vt:variant>
        <vt:i4>1900607</vt:i4>
      </vt:variant>
      <vt:variant>
        <vt:i4>404</vt:i4>
      </vt:variant>
      <vt:variant>
        <vt:i4>0</vt:i4>
      </vt:variant>
      <vt:variant>
        <vt:i4>5</vt:i4>
      </vt:variant>
      <vt:variant>
        <vt:lpwstr/>
      </vt:variant>
      <vt:variant>
        <vt:lpwstr>_Toc419832118</vt:lpwstr>
      </vt:variant>
      <vt:variant>
        <vt:i4>1900607</vt:i4>
      </vt:variant>
      <vt:variant>
        <vt:i4>398</vt:i4>
      </vt:variant>
      <vt:variant>
        <vt:i4>0</vt:i4>
      </vt:variant>
      <vt:variant>
        <vt:i4>5</vt:i4>
      </vt:variant>
      <vt:variant>
        <vt:lpwstr/>
      </vt:variant>
      <vt:variant>
        <vt:lpwstr>_Toc419832117</vt:lpwstr>
      </vt:variant>
      <vt:variant>
        <vt:i4>1900607</vt:i4>
      </vt:variant>
      <vt:variant>
        <vt:i4>392</vt:i4>
      </vt:variant>
      <vt:variant>
        <vt:i4>0</vt:i4>
      </vt:variant>
      <vt:variant>
        <vt:i4>5</vt:i4>
      </vt:variant>
      <vt:variant>
        <vt:lpwstr/>
      </vt:variant>
      <vt:variant>
        <vt:lpwstr>_Toc419832116</vt:lpwstr>
      </vt:variant>
      <vt:variant>
        <vt:i4>1900607</vt:i4>
      </vt:variant>
      <vt:variant>
        <vt:i4>386</vt:i4>
      </vt:variant>
      <vt:variant>
        <vt:i4>0</vt:i4>
      </vt:variant>
      <vt:variant>
        <vt:i4>5</vt:i4>
      </vt:variant>
      <vt:variant>
        <vt:lpwstr/>
      </vt:variant>
      <vt:variant>
        <vt:lpwstr>_Toc419832115</vt:lpwstr>
      </vt:variant>
      <vt:variant>
        <vt:i4>1900607</vt:i4>
      </vt:variant>
      <vt:variant>
        <vt:i4>380</vt:i4>
      </vt:variant>
      <vt:variant>
        <vt:i4>0</vt:i4>
      </vt:variant>
      <vt:variant>
        <vt:i4>5</vt:i4>
      </vt:variant>
      <vt:variant>
        <vt:lpwstr/>
      </vt:variant>
      <vt:variant>
        <vt:lpwstr>_Toc419832114</vt:lpwstr>
      </vt:variant>
      <vt:variant>
        <vt:i4>1900607</vt:i4>
      </vt:variant>
      <vt:variant>
        <vt:i4>374</vt:i4>
      </vt:variant>
      <vt:variant>
        <vt:i4>0</vt:i4>
      </vt:variant>
      <vt:variant>
        <vt:i4>5</vt:i4>
      </vt:variant>
      <vt:variant>
        <vt:lpwstr/>
      </vt:variant>
      <vt:variant>
        <vt:lpwstr>_Toc419832113</vt:lpwstr>
      </vt:variant>
      <vt:variant>
        <vt:i4>1900607</vt:i4>
      </vt:variant>
      <vt:variant>
        <vt:i4>368</vt:i4>
      </vt:variant>
      <vt:variant>
        <vt:i4>0</vt:i4>
      </vt:variant>
      <vt:variant>
        <vt:i4>5</vt:i4>
      </vt:variant>
      <vt:variant>
        <vt:lpwstr/>
      </vt:variant>
      <vt:variant>
        <vt:lpwstr>_Toc419832112</vt:lpwstr>
      </vt:variant>
      <vt:variant>
        <vt:i4>1900607</vt:i4>
      </vt:variant>
      <vt:variant>
        <vt:i4>362</vt:i4>
      </vt:variant>
      <vt:variant>
        <vt:i4>0</vt:i4>
      </vt:variant>
      <vt:variant>
        <vt:i4>5</vt:i4>
      </vt:variant>
      <vt:variant>
        <vt:lpwstr/>
      </vt:variant>
      <vt:variant>
        <vt:lpwstr>_Toc419832111</vt:lpwstr>
      </vt:variant>
      <vt:variant>
        <vt:i4>1900607</vt:i4>
      </vt:variant>
      <vt:variant>
        <vt:i4>356</vt:i4>
      </vt:variant>
      <vt:variant>
        <vt:i4>0</vt:i4>
      </vt:variant>
      <vt:variant>
        <vt:i4>5</vt:i4>
      </vt:variant>
      <vt:variant>
        <vt:lpwstr/>
      </vt:variant>
      <vt:variant>
        <vt:lpwstr>_Toc419832110</vt:lpwstr>
      </vt:variant>
      <vt:variant>
        <vt:i4>1835071</vt:i4>
      </vt:variant>
      <vt:variant>
        <vt:i4>350</vt:i4>
      </vt:variant>
      <vt:variant>
        <vt:i4>0</vt:i4>
      </vt:variant>
      <vt:variant>
        <vt:i4>5</vt:i4>
      </vt:variant>
      <vt:variant>
        <vt:lpwstr/>
      </vt:variant>
      <vt:variant>
        <vt:lpwstr>_Toc419832109</vt:lpwstr>
      </vt:variant>
      <vt:variant>
        <vt:i4>1835071</vt:i4>
      </vt:variant>
      <vt:variant>
        <vt:i4>344</vt:i4>
      </vt:variant>
      <vt:variant>
        <vt:i4>0</vt:i4>
      </vt:variant>
      <vt:variant>
        <vt:i4>5</vt:i4>
      </vt:variant>
      <vt:variant>
        <vt:lpwstr/>
      </vt:variant>
      <vt:variant>
        <vt:lpwstr>_Toc419832108</vt:lpwstr>
      </vt:variant>
      <vt:variant>
        <vt:i4>1835071</vt:i4>
      </vt:variant>
      <vt:variant>
        <vt:i4>338</vt:i4>
      </vt:variant>
      <vt:variant>
        <vt:i4>0</vt:i4>
      </vt:variant>
      <vt:variant>
        <vt:i4>5</vt:i4>
      </vt:variant>
      <vt:variant>
        <vt:lpwstr/>
      </vt:variant>
      <vt:variant>
        <vt:lpwstr>_Toc419832107</vt:lpwstr>
      </vt:variant>
      <vt:variant>
        <vt:i4>1835071</vt:i4>
      </vt:variant>
      <vt:variant>
        <vt:i4>332</vt:i4>
      </vt:variant>
      <vt:variant>
        <vt:i4>0</vt:i4>
      </vt:variant>
      <vt:variant>
        <vt:i4>5</vt:i4>
      </vt:variant>
      <vt:variant>
        <vt:lpwstr/>
      </vt:variant>
      <vt:variant>
        <vt:lpwstr>_Toc419832106</vt:lpwstr>
      </vt:variant>
      <vt:variant>
        <vt:i4>1835071</vt:i4>
      </vt:variant>
      <vt:variant>
        <vt:i4>326</vt:i4>
      </vt:variant>
      <vt:variant>
        <vt:i4>0</vt:i4>
      </vt:variant>
      <vt:variant>
        <vt:i4>5</vt:i4>
      </vt:variant>
      <vt:variant>
        <vt:lpwstr/>
      </vt:variant>
      <vt:variant>
        <vt:lpwstr>_Toc419832105</vt:lpwstr>
      </vt:variant>
      <vt:variant>
        <vt:i4>1835071</vt:i4>
      </vt:variant>
      <vt:variant>
        <vt:i4>320</vt:i4>
      </vt:variant>
      <vt:variant>
        <vt:i4>0</vt:i4>
      </vt:variant>
      <vt:variant>
        <vt:i4>5</vt:i4>
      </vt:variant>
      <vt:variant>
        <vt:lpwstr/>
      </vt:variant>
      <vt:variant>
        <vt:lpwstr>_Toc419832104</vt:lpwstr>
      </vt:variant>
      <vt:variant>
        <vt:i4>1835071</vt:i4>
      </vt:variant>
      <vt:variant>
        <vt:i4>314</vt:i4>
      </vt:variant>
      <vt:variant>
        <vt:i4>0</vt:i4>
      </vt:variant>
      <vt:variant>
        <vt:i4>5</vt:i4>
      </vt:variant>
      <vt:variant>
        <vt:lpwstr/>
      </vt:variant>
      <vt:variant>
        <vt:lpwstr>_Toc419832103</vt:lpwstr>
      </vt:variant>
      <vt:variant>
        <vt:i4>1835071</vt:i4>
      </vt:variant>
      <vt:variant>
        <vt:i4>308</vt:i4>
      </vt:variant>
      <vt:variant>
        <vt:i4>0</vt:i4>
      </vt:variant>
      <vt:variant>
        <vt:i4>5</vt:i4>
      </vt:variant>
      <vt:variant>
        <vt:lpwstr/>
      </vt:variant>
      <vt:variant>
        <vt:lpwstr>_Toc419832102</vt:lpwstr>
      </vt:variant>
      <vt:variant>
        <vt:i4>1835071</vt:i4>
      </vt:variant>
      <vt:variant>
        <vt:i4>302</vt:i4>
      </vt:variant>
      <vt:variant>
        <vt:i4>0</vt:i4>
      </vt:variant>
      <vt:variant>
        <vt:i4>5</vt:i4>
      </vt:variant>
      <vt:variant>
        <vt:lpwstr/>
      </vt:variant>
      <vt:variant>
        <vt:lpwstr>_Toc419832101</vt:lpwstr>
      </vt:variant>
      <vt:variant>
        <vt:i4>1835071</vt:i4>
      </vt:variant>
      <vt:variant>
        <vt:i4>296</vt:i4>
      </vt:variant>
      <vt:variant>
        <vt:i4>0</vt:i4>
      </vt:variant>
      <vt:variant>
        <vt:i4>5</vt:i4>
      </vt:variant>
      <vt:variant>
        <vt:lpwstr/>
      </vt:variant>
      <vt:variant>
        <vt:lpwstr>_Toc419832100</vt:lpwstr>
      </vt:variant>
      <vt:variant>
        <vt:i4>1376318</vt:i4>
      </vt:variant>
      <vt:variant>
        <vt:i4>290</vt:i4>
      </vt:variant>
      <vt:variant>
        <vt:i4>0</vt:i4>
      </vt:variant>
      <vt:variant>
        <vt:i4>5</vt:i4>
      </vt:variant>
      <vt:variant>
        <vt:lpwstr/>
      </vt:variant>
      <vt:variant>
        <vt:lpwstr>_Toc419832099</vt:lpwstr>
      </vt:variant>
      <vt:variant>
        <vt:i4>1376318</vt:i4>
      </vt:variant>
      <vt:variant>
        <vt:i4>284</vt:i4>
      </vt:variant>
      <vt:variant>
        <vt:i4>0</vt:i4>
      </vt:variant>
      <vt:variant>
        <vt:i4>5</vt:i4>
      </vt:variant>
      <vt:variant>
        <vt:lpwstr/>
      </vt:variant>
      <vt:variant>
        <vt:lpwstr>_Toc419832098</vt:lpwstr>
      </vt:variant>
      <vt:variant>
        <vt:i4>1376318</vt:i4>
      </vt:variant>
      <vt:variant>
        <vt:i4>278</vt:i4>
      </vt:variant>
      <vt:variant>
        <vt:i4>0</vt:i4>
      </vt:variant>
      <vt:variant>
        <vt:i4>5</vt:i4>
      </vt:variant>
      <vt:variant>
        <vt:lpwstr/>
      </vt:variant>
      <vt:variant>
        <vt:lpwstr>_Toc419832097</vt:lpwstr>
      </vt:variant>
      <vt:variant>
        <vt:i4>1376318</vt:i4>
      </vt:variant>
      <vt:variant>
        <vt:i4>272</vt:i4>
      </vt:variant>
      <vt:variant>
        <vt:i4>0</vt:i4>
      </vt:variant>
      <vt:variant>
        <vt:i4>5</vt:i4>
      </vt:variant>
      <vt:variant>
        <vt:lpwstr/>
      </vt:variant>
      <vt:variant>
        <vt:lpwstr>_Toc419832096</vt:lpwstr>
      </vt:variant>
      <vt:variant>
        <vt:i4>1376318</vt:i4>
      </vt:variant>
      <vt:variant>
        <vt:i4>266</vt:i4>
      </vt:variant>
      <vt:variant>
        <vt:i4>0</vt:i4>
      </vt:variant>
      <vt:variant>
        <vt:i4>5</vt:i4>
      </vt:variant>
      <vt:variant>
        <vt:lpwstr/>
      </vt:variant>
      <vt:variant>
        <vt:lpwstr>_Toc419832095</vt:lpwstr>
      </vt:variant>
      <vt:variant>
        <vt:i4>1376318</vt:i4>
      </vt:variant>
      <vt:variant>
        <vt:i4>260</vt:i4>
      </vt:variant>
      <vt:variant>
        <vt:i4>0</vt:i4>
      </vt:variant>
      <vt:variant>
        <vt:i4>5</vt:i4>
      </vt:variant>
      <vt:variant>
        <vt:lpwstr/>
      </vt:variant>
      <vt:variant>
        <vt:lpwstr>_Toc419832094</vt:lpwstr>
      </vt:variant>
      <vt:variant>
        <vt:i4>1376318</vt:i4>
      </vt:variant>
      <vt:variant>
        <vt:i4>254</vt:i4>
      </vt:variant>
      <vt:variant>
        <vt:i4>0</vt:i4>
      </vt:variant>
      <vt:variant>
        <vt:i4>5</vt:i4>
      </vt:variant>
      <vt:variant>
        <vt:lpwstr/>
      </vt:variant>
      <vt:variant>
        <vt:lpwstr>_Toc419832093</vt:lpwstr>
      </vt:variant>
      <vt:variant>
        <vt:i4>1376318</vt:i4>
      </vt:variant>
      <vt:variant>
        <vt:i4>248</vt:i4>
      </vt:variant>
      <vt:variant>
        <vt:i4>0</vt:i4>
      </vt:variant>
      <vt:variant>
        <vt:i4>5</vt:i4>
      </vt:variant>
      <vt:variant>
        <vt:lpwstr/>
      </vt:variant>
      <vt:variant>
        <vt:lpwstr>_Toc419832092</vt:lpwstr>
      </vt:variant>
      <vt:variant>
        <vt:i4>1376318</vt:i4>
      </vt:variant>
      <vt:variant>
        <vt:i4>242</vt:i4>
      </vt:variant>
      <vt:variant>
        <vt:i4>0</vt:i4>
      </vt:variant>
      <vt:variant>
        <vt:i4>5</vt:i4>
      </vt:variant>
      <vt:variant>
        <vt:lpwstr/>
      </vt:variant>
      <vt:variant>
        <vt:lpwstr>_Toc419832091</vt:lpwstr>
      </vt:variant>
      <vt:variant>
        <vt:i4>1376318</vt:i4>
      </vt:variant>
      <vt:variant>
        <vt:i4>236</vt:i4>
      </vt:variant>
      <vt:variant>
        <vt:i4>0</vt:i4>
      </vt:variant>
      <vt:variant>
        <vt:i4>5</vt:i4>
      </vt:variant>
      <vt:variant>
        <vt:lpwstr/>
      </vt:variant>
      <vt:variant>
        <vt:lpwstr>_Toc419832090</vt:lpwstr>
      </vt:variant>
      <vt:variant>
        <vt:i4>1310782</vt:i4>
      </vt:variant>
      <vt:variant>
        <vt:i4>230</vt:i4>
      </vt:variant>
      <vt:variant>
        <vt:i4>0</vt:i4>
      </vt:variant>
      <vt:variant>
        <vt:i4>5</vt:i4>
      </vt:variant>
      <vt:variant>
        <vt:lpwstr/>
      </vt:variant>
      <vt:variant>
        <vt:lpwstr>_Toc419832089</vt:lpwstr>
      </vt:variant>
      <vt:variant>
        <vt:i4>1310782</vt:i4>
      </vt:variant>
      <vt:variant>
        <vt:i4>224</vt:i4>
      </vt:variant>
      <vt:variant>
        <vt:i4>0</vt:i4>
      </vt:variant>
      <vt:variant>
        <vt:i4>5</vt:i4>
      </vt:variant>
      <vt:variant>
        <vt:lpwstr/>
      </vt:variant>
      <vt:variant>
        <vt:lpwstr>_Toc419832088</vt:lpwstr>
      </vt:variant>
      <vt:variant>
        <vt:i4>1310782</vt:i4>
      </vt:variant>
      <vt:variant>
        <vt:i4>218</vt:i4>
      </vt:variant>
      <vt:variant>
        <vt:i4>0</vt:i4>
      </vt:variant>
      <vt:variant>
        <vt:i4>5</vt:i4>
      </vt:variant>
      <vt:variant>
        <vt:lpwstr/>
      </vt:variant>
      <vt:variant>
        <vt:lpwstr>_Toc419832087</vt:lpwstr>
      </vt:variant>
      <vt:variant>
        <vt:i4>1310782</vt:i4>
      </vt:variant>
      <vt:variant>
        <vt:i4>212</vt:i4>
      </vt:variant>
      <vt:variant>
        <vt:i4>0</vt:i4>
      </vt:variant>
      <vt:variant>
        <vt:i4>5</vt:i4>
      </vt:variant>
      <vt:variant>
        <vt:lpwstr/>
      </vt:variant>
      <vt:variant>
        <vt:lpwstr>_Toc419832086</vt:lpwstr>
      </vt:variant>
      <vt:variant>
        <vt:i4>1310782</vt:i4>
      </vt:variant>
      <vt:variant>
        <vt:i4>206</vt:i4>
      </vt:variant>
      <vt:variant>
        <vt:i4>0</vt:i4>
      </vt:variant>
      <vt:variant>
        <vt:i4>5</vt:i4>
      </vt:variant>
      <vt:variant>
        <vt:lpwstr/>
      </vt:variant>
      <vt:variant>
        <vt:lpwstr>_Toc419832085</vt:lpwstr>
      </vt:variant>
      <vt:variant>
        <vt:i4>1310782</vt:i4>
      </vt:variant>
      <vt:variant>
        <vt:i4>200</vt:i4>
      </vt:variant>
      <vt:variant>
        <vt:i4>0</vt:i4>
      </vt:variant>
      <vt:variant>
        <vt:i4>5</vt:i4>
      </vt:variant>
      <vt:variant>
        <vt:lpwstr/>
      </vt:variant>
      <vt:variant>
        <vt:lpwstr>_Toc419832084</vt:lpwstr>
      </vt:variant>
      <vt:variant>
        <vt:i4>1310782</vt:i4>
      </vt:variant>
      <vt:variant>
        <vt:i4>194</vt:i4>
      </vt:variant>
      <vt:variant>
        <vt:i4>0</vt:i4>
      </vt:variant>
      <vt:variant>
        <vt:i4>5</vt:i4>
      </vt:variant>
      <vt:variant>
        <vt:lpwstr/>
      </vt:variant>
      <vt:variant>
        <vt:lpwstr>_Toc419832083</vt:lpwstr>
      </vt:variant>
      <vt:variant>
        <vt:i4>1310782</vt:i4>
      </vt:variant>
      <vt:variant>
        <vt:i4>188</vt:i4>
      </vt:variant>
      <vt:variant>
        <vt:i4>0</vt:i4>
      </vt:variant>
      <vt:variant>
        <vt:i4>5</vt:i4>
      </vt:variant>
      <vt:variant>
        <vt:lpwstr/>
      </vt:variant>
      <vt:variant>
        <vt:lpwstr>_Toc419832082</vt:lpwstr>
      </vt:variant>
      <vt:variant>
        <vt:i4>1310782</vt:i4>
      </vt:variant>
      <vt:variant>
        <vt:i4>182</vt:i4>
      </vt:variant>
      <vt:variant>
        <vt:i4>0</vt:i4>
      </vt:variant>
      <vt:variant>
        <vt:i4>5</vt:i4>
      </vt:variant>
      <vt:variant>
        <vt:lpwstr/>
      </vt:variant>
      <vt:variant>
        <vt:lpwstr>_Toc419832081</vt:lpwstr>
      </vt:variant>
      <vt:variant>
        <vt:i4>1310782</vt:i4>
      </vt:variant>
      <vt:variant>
        <vt:i4>176</vt:i4>
      </vt:variant>
      <vt:variant>
        <vt:i4>0</vt:i4>
      </vt:variant>
      <vt:variant>
        <vt:i4>5</vt:i4>
      </vt:variant>
      <vt:variant>
        <vt:lpwstr/>
      </vt:variant>
      <vt:variant>
        <vt:lpwstr>_Toc419832080</vt:lpwstr>
      </vt:variant>
      <vt:variant>
        <vt:i4>1769534</vt:i4>
      </vt:variant>
      <vt:variant>
        <vt:i4>170</vt:i4>
      </vt:variant>
      <vt:variant>
        <vt:i4>0</vt:i4>
      </vt:variant>
      <vt:variant>
        <vt:i4>5</vt:i4>
      </vt:variant>
      <vt:variant>
        <vt:lpwstr/>
      </vt:variant>
      <vt:variant>
        <vt:lpwstr>_Toc419832079</vt:lpwstr>
      </vt:variant>
      <vt:variant>
        <vt:i4>1769534</vt:i4>
      </vt:variant>
      <vt:variant>
        <vt:i4>164</vt:i4>
      </vt:variant>
      <vt:variant>
        <vt:i4>0</vt:i4>
      </vt:variant>
      <vt:variant>
        <vt:i4>5</vt:i4>
      </vt:variant>
      <vt:variant>
        <vt:lpwstr/>
      </vt:variant>
      <vt:variant>
        <vt:lpwstr>_Toc419832078</vt:lpwstr>
      </vt:variant>
      <vt:variant>
        <vt:i4>1769534</vt:i4>
      </vt:variant>
      <vt:variant>
        <vt:i4>158</vt:i4>
      </vt:variant>
      <vt:variant>
        <vt:i4>0</vt:i4>
      </vt:variant>
      <vt:variant>
        <vt:i4>5</vt:i4>
      </vt:variant>
      <vt:variant>
        <vt:lpwstr/>
      </vt:variant>
      <vt:variant>
        <vt:lpwstr>_Toc419832077</vt:lpwstr>
      </vt:variant>
      <vt:variant>
        <vt:i4>1769534</vt:i4>
      </vt:variant>
      <vt:variant>
        <vt:i4>152</vt:i4>
      </vt:variant>
      <vt:variant>
        <vt:i4>0</vt:i4>
      </vt:variant>
      <vt:variant>
        <vt:i4>5</vt:i4>
      </vt:variant>
      <vt:variant>
        <vt:lpwstr/>
      </vt:variant>
      <vt:variant>
        <vt:lpwstr>_Toc419832076</vt:lpwstr>
      </vt:variant>
      <vt:variant>
        <vt:i4>1769534</vt:i4>
      </vt:variant>
      <vt:variant>
        <vt:i4>146</vt:i4>
      </vt:variant>
      <vt:variant>
        <vt:i4>0</vt:i4>
      </vt:variant>
      <vt:variant>
        <vt:i4>5</vt:i4>
      </vt:variant>
      <vt:variant>
        <vt:lpwstr/>
      </vt:variant>
      <vt:variant>
        <vt:lpwstr>_Toc419832075</vt:lpwstr>
      </vt:variant>
      <vt:variant>
        <vt:i4>1769534</vt:i4>
      </vt:variant>
      <vt:variant>
        <vt:i4>140</vt:i4>
      </vt:variant>
      <vt:variant>
        <vt:i4>0</vt:i4>
      </vt:variant>
      <vt:variant>
        <vt:i4>5</vt:i4>
      </vt:variant>
      <vt:variant>
        <vt:lpwstr/>
      </vt:variant>
      <vt:variant>
        <vt:lpwstr>_Toc419832074</vt:lpwstr>
      </vt:variant>
      <vt:variant>
        <vt:i4>1769534</vt:i4>
      </vt:variant>
      <vt:variant>
        <vt:i4>134</vt:i4>
      </vt:variant>
      <vt:variant>
        <vt:i4>0</vt:i4>
      </vt:variant>
      <vt:variant>
        <vt:i4>5</vt:i4>
      </vt:variant>
      <vt:variant>
        <vt:lpwstr/>
      </vt:variant>
      <vt:variant>
        <vt:lpwstr>_Toc419832073</vt:lpwstr>
      </vt:variant>
      <vt:variant>
        <vt:i4>1769534</vt:i4>
      </vt:variant>
      <vt:variant>
        <vt:i4>128</vt:i4>
      </vt:variant>
      <vt:variant>
        <vt:i4>0</vt:i4>
      </vt:variant>
      <vt:variant>
        <vt:i4>5</vt:i4>
      </vt:variant>
      <vt:variant>
        <vt:lpwstr/>
      </vt:variant>
      <vt:variant>
        <vt:lpwstr>_Toc419832072</vt:lpwstr>
      </vt:variant>
      <vt:variant>
        <vt:i4>1769534</vt:i4>
      </vt:variant>
      <vt:variant>
        <vt:i4>122</vt:i4>
      </vt:variant>
      <vt:variant>
        <vt:i4>0</vt:i4>
      </vt:variant>
      <vt:variant>
        <vt:i4>5</vt:i4>
      </vt:variant>
      <vt:variant>
        <vt:lpwstr/>
      </vt:variant>
      <vt:variant>
        <vt:lpwstr>_Toc419832071</vt:lpwstr>
      </vt:variant>
      <vt:variant>
        <vt:i4>1769534</vt:i4>
      </vt:variant>
      <vt:variant>
        <vt:i4>116</vt:i4>
      </vt:variant>
      <vt:variant>
        <vt:i4>0</vt:i4>
      </vt:variant>
      <vt:variant>
        <vt:i4>5</vt:i4>
      </vt:variant>
      <vt:variant>
        <vt:lpwstr/>
      </vt:variant>
      <vt:variant>
        <vt:lpwstr>_Toc419832070</vt:lpwstr>
      </vt:variant>
      <vt:variant>
        <vt:i4>1703998</vt:i4>
      </vt:variant>
      <vt:variant>
        <vt:i4>110</vt:i4>
      </vt:variant>
      <vt:variant>
        <vt:i4>0</vt:i4>
      </vt:variant>
      <vt:variant>
        <vt:i4>5</vt:i4>
      </vt:variant>
      <vt:variant>
        <vt:lpwstr/>
      </vt:variant>
      <vt:variant>
        <vt:lpwstr>_Toc419832069</vt:lpwstr>
      </vt:variant>
      <vt:variant>
        <vt:i4>1703998</vt:i4>
      </vt:variant>
      <vt:variant>
        <vt:i4>104</vt:i4>
      </vt:variant>
      <vt:variant>
        <vt:i4>0</vt:i4>
      </vt:variant>
      <vt:variant>
        <vt:i4>5</vt:i4>
      </vt:variant>
      <vt:variant>
        <vt:lpwstr/>
      </vt:variant>
      <vt:variant>
        <vt:lpwstr>_Toc419832068</vt:lpwstr>
      </vt:variant>
      <vt:variant>
        <vt:i4>1703998</vt:i4>
      </vt:variant>
      <vt:variant>
        <vt:i4>98</vt:i4>
      </vt:variant>
      <vt:variant>
        <vt:i4>0</vt:i4>
      </vt:variant>
      <vt:variant>
        <vt:i4>5</vt:i4>
      </vt:variant>
      <vt:variant>
        <vt:lpwstr/>
      </vt:variant>
      <vt:variant>
        <vt:lpwstr>_Toc419832067</vt:lpwstr>
      </vt:variant>
      <vt:variant>
        <vt:i4>1703998</vt:i4>
      </vt:variant>
      <vt:variant>
        <vt:i4>92</vt:i4>
      </vt:variant>
      <vt:variant>
        <vt:i4>0</vt:i4>
      </vt:variant>
      <vt:variant>
        <vt:i4>5</vt:i4>
      </vt:variant>
      <vt:variant>
        <vt:lpwstr/>
      </vt:variant>
      <vt:variant>
        <vt:lpwstr>_Toc419832066</vt:lpwstr>
      </vt:variant>
      <vt:variant>
        <vt:i4>1703998</vt:i4>
      </vt:variant>
      <vt:variant>
        <vt:i4>86</vt:i4>
      </vt:variant>
      <vt:variant>
        <vt:i4>0</vt:i4>
      </vt:variant>
      <vt:variant>
        <vt:i4>5</vt:i4>
      </vt:variant>
      <vt:variant>
        <vt:lpwstr/>
      </vt:variant>
      <vt:variant>
        <vt:lpwstr>_Toc419832065</vt:lpwstr>
      </vt:variant>
      <vt:variant>
        <vt:i4>1703998</vt:i4>
      </vt:variant>
      <vt:variant>
        <vt:i4>80</vt:i4>
      </vt:variant>
      <vt:variant>
        <vt:i4>0</vt:i4>
      </vt:variant>
      <vt:variant>
        <vt:i4>5</vt:i4>
      </vt:variant>
      <vt:variant>
        <vt:lpwstr/>
      </vt:variant>
      <vt:variant>
        <vt:lpwstr>_Toc419832064</vt:lpwstr>
      </vt:variant>
      <vt:variant>
        <vt:i4>1703998</vt:i4>
      </vt:variant>
      <vt:variant>
        <vt:i4>74</vt:i4>
      </vt:variant>
      <vt:variant>
        <vt:i4>0</vt:i4>
      </vt:variant>
      <vt:variant>
        <vt:i4>5</vt:i4>
      </vt:variant>
      <vt:variant>
        <vt:lpwstr/>
      </vt:variant>
      <vt:variant>
        <vt:lpwstr>_Toc419832063</vt:lpwstr>
      </vt:variant>
      <vt:variant>
        <vt:i4>1703998</vt:i4>
      </vt:variant>
      <vt:variant>
        <vt:i4>68</vt:i4>
      </vt:variant>
      <vt:variant>
        <vt:i4>0</vt:i4>
      </vt:variant>
      <vt:variant>
        <vt:i4>5</vt:i4>
      </vt:variant>
      <vt:variant>
        <vt:lpwstr/>
      </vt:variant>
      <vt:variant>
        <vt:lpwstr>_Toc419832062</vt:lpwstr>
      </vt:variant>
      <vt:variant>
        <vt:i4>1703998</vt:i4>
      </vt:variant>
      <vt:variant>
        <vt:i4>62</vt:i4>
      </vt:variant>
      <vt:variant>
        <vt:i4>0</vt:i4>
      </vt:variant>
      <vt:variant>
        <vt:i4>5</vt:i4>
      </vt:variant>
      <vt:variant>
        <vt:lpwstr/>
      </vt:variant>
      <vt:variant>
        <vt:lpwstr>_Toc419832061</vt:lpwstr>
      </vt:variant>
      <vt:variant>
        <vt:i4>1703998</vt:i4>
      </vt:variant>
      <vt:variant>
        <vt:i4>56</vt:i4>
      </vt:variant>
      <vt:variant>
        <vt:i4>0</vt:i4>
      </vt:variant>
      <vt:variant>
        <vt:i4>5</vt:i4>
      </vt:variant>
      <vt:variant>
        <vt:lpwstr/>
      </vt:variant>
      <vt:variant>
        <vt:lpwstr>_Toc419832060</vt:lpwstr>
      </vt:variant>
      <vt:variant>
        <vt:i4>1638462</vt:i4>
      </vt:variant>
      <vt:variant>
        <vt:i4>50</vt:i4>
      </vt:variant>
      <vt:variant>
        <vt:i4>0</vt:i4>
      </vt:variant>
      <vt:variant>
        <vt:i4>5</vt:i4>
      </vt:variant>
      <vt:variant>
        <vt:lpwstr/>
      </vt:variant>
      <vt:variant>
        <vt:lpwstr>_Toc419832059</vt:lpwstr>
      </vt:variant>
      <vt:variant>
        <vt:i4>1638462</vt:i4>
      </vt:variant>
      <vt:variant>
        <vt:i4>44</vt:i4>
      </vt:variant>
      <vt:variant>
        <vt:i4>0</vt:i4>
      </vt:variant>
      <vt:variant>
        <vt:i4>5</vt:i4>
      </vt:variant>
      <vt:variant>
        <vt:lpwstr/>
      </vt:variant>
      <vt:variant>
        <vt:lpwstr>_Toc419832058</vt:lpwstr>
      </vt:variant>
      <vt:variant>
        <vt:i4>1638462</vt:i4>
      </vt:variant>
      <vt:variant>
        <vt:i4>38</vt:i4>
      </vt:variant>
      <vt:variant>
        <vt:i4>0</vt:i4>
      </vt:variant>
      <vt:variant>
        <vt:i4>5</vt:i4>
      </vt:variant>
      <vt:variant>
        <vt:lpwstr/>
      </vt:variant>
      <vt:variant>
        <vt:lpwstr>_Toc419832057</vt:lpwstr>
      </vt:variant>
      <vt:variant>
        <vt:i4>1638462</vt:i4>
      </vt:variant>
      <vt:variant>
        <vt:i4>32</vt:i4>
      </vt:variant>
      <vt:variant>
        <vt:i4>0</vt:i4>
      </vt:variant>
      <vt:variant>
        <vt:i4>5</vt:i4>
      </vt:variant>
      <vt:variant>
        <vt:lpwstr/>
      </vt:variant>
      <vt:variant>
        <vt:lpwstr>_Toc419832056</vt:lpwstr>
      </vt:variant>
      <vt:variant>
        <vt:i4>1638462</vt:i4>
      </vt:variant>
      <vt:variant>
        <vt:i4>26</vt:i4>
      </vt:variant>
      <vt:variant>
        <vt:i4>0</vt:i4>
      </vt:variant>
      <vt:variant>
        <vt:i4>5</vt:i4>
      </vt:variant>
      <vt:variant>
        <vt:lpwstr/>
      </vt:variant>
      <vt:variant>
        <vt:lpwstr>_Toc419832055</vt:lpwstr>
      </vt:variant>
      <vt:variant>
        <vt:i4>1638462</vt:i4>
      </vt:variant>
      <vt:variant>
        <vt:i4>20</vt:i4>
      </vt:variant>
      <vt:variant>
        <vt:i4>0</vt:i4>
      </vt:variant>
      <vt:variant>
        <vt:i4>5</vt:i4>
      </vt:variant>
      <vt:variant>
        <vt:lpwstr/>
      </vt:variant>
      <vt:variant>
        <vt:lpwstr>_Toc419832054</vt:lpwstr>
      </vt:variant>
      <vt:variant>
        <vt:i4>1638462</vt:i4>
      </vt:variant>
      <vt:variant>
        <vt:i4>14</vt:i4>
      </vt:variant>
      <vt:variant>
        <vt:i4>0</vt:i4>
      </vt:variant>
      <vt:variant>
        <vt:i4>5</vt:i4>
      </vt:variant>
      <vt:variant>
        <vt:lpwstr/>
      </vt:variant>
      <vt:variant>
        <vt:lpwstr>_Toc419832053</vt:lpwstr>
      </vt:variant>
      <vt:variant>
        <vt:i4>1638462</vt:i4>
      </vt:variant>
      <vt:variant>
        <vt:i4>8</vt:i4>
      </vt:variant>
      <vt:variant>
        <vt:i4>0</vt:i4>
      </vt:variant>
      <vt:variant>
        <vt:i4>5</vt:i4>
      </vt:variant>
      <vt:variant>
        <vt:lpwstr/>
      </vt:variant>
      <vt:variant>
        <vt:lpwstr>_Toc419832052</vt:lpwstr>
      </vt:variant>
      <vt:variant>
        <vt:i4>1638462</vt:i4>
      </vt:variant>
      <vt:variant>
        <vt:i4>2</vt:i4>
      </vt:variant>
      <vt:variant>
        <vt:i4>0</vt:i4>
      </vt:variant>
      <vt:variant>
        <vt:i4>5</vt:i4>
      </vt:variant>
      <vt:variant>
        <vt:lpwstr/>
      </vt:variant>
      <vt:variant>
        <vt:lpwstr>_Toc419832051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ОАБП</dc:creator>
  <cp:lastModifiedBy>Пользователь Windows</cp:lastModifiedBy>
  <cp:revision>19</cp:revision>
  <cp:lastPrinted>2018-05-10T09:01:00Z</cp:lastPrinted>
  <dcterms:created xsi:type="dcterms:W3CDTF">2018-05-05T04:09:00Z</dcterms:created>
  <dcterms:modified xsi:type="dcterms:W3CDTF">2018-05-11T07:00:00Z</dcterms:modified>
</cp:coreProperties>
</file>